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1d8ab" w14:textId="901d8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27 декабря 2017 года № 17/144-VІ "О бюджете Жарминского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10 июля 2018 года № 23/206-VI. Зарегистрировано Управлением юстиции Жарминского района Департамента юстиции Восточно-Казахстанской области 25 июля 2018 года № 5-10-147. Утратило силу решением Жарминского районного маслихата Восточно-Казахстанской области от 21 декабря 2018 года № 28/238-VI.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Жарминского районного маслихата Восточно-Казахстанской области от 21.12.2018 </w:t>
      </w:r>
      <w:r>
        <w:rPr>
          <w:rFonts w:ascii="Times New Roman"/>
          <w:b w:val="false"/>
          <w:i w:val="false"/>
          <w:color w:val="ff0000"/>
          <w:sz w:val="28"/>
        </w:rPr>
        <w:t>№ 28/238-VI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Жарминский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27 декабря 2017 года № 17/144-VІ "О бюджете Жарминского района на 2018-2020 годы" (зарегистрировано в Реестре государственной регистрации нормативных правовых актов за № 5385, опубликовано в эталонном контрольном банке нормативных правовых актов Республики Казахстан в электронном виде 9 января 2018 года, в газете "Қалба тынысы" от 12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2018-2020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7318151,1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2116285,0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8121,5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59824,0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5133920,6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7354756,5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44763,0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64935,0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20172,0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-81368,4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81368,4 тысяч тенге, в том числе: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64935,0 тысяч тенге;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20172,0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36605,4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Тулеубаева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Жарминского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23/206-VI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июля 2018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17/144-VІ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2017 года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"/>
        <w:gridCol w:w="542"/>
        <w:gridCol w:w="841"/>
        <w:gridCol w:w="542"/>
        <w:gridCol w:w="841"/>
        <w:gridCol w:w="6620"/>
        <w:gridCol w:w="279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7318151,1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2116285,0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909602,5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909602,5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907602,5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705080,1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705080,1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705080,1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431301,0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394551,0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394151,0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с физических лиц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на земли населенных пунктов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оказание услуги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60372,0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14625,0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9929,4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9929,4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9929,4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8121,5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5572,5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 физическим лицам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59824,0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7325,0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7325,0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7325,0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52499,0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51618,0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51618,0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5133920,6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5133920,6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5133920,6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574542,6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874917,0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3684461,0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522"/>
        <w:gridCol w:w="1100"/>
        <w:gridCol w:w="1101"/>
        <w:gridCol w:w="1101"/>
        <w:gridCol w:w="4974"/>
        <w:gridCol w:w="269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7354756,5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499007,3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426777,3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146368,0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135608,0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256295,3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247389,3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247389,3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3716080,0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289599,0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289599,0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111711,0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177888,0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177888,0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3222799,0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3093116,0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3030983,0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193818,0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2837165,0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129683,0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129683,0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203682,0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203682,0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97544,0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436897,0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339603,0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339603,0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109560,0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подготовка и переподготовка безработных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меры по социальной защите граждан в сфере занятости населения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1084880,0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942773,0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875718,0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864917,0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784523,0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394529,0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219568,0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219568,0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219568,0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237488,0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222182,0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175603,0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144220,0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349278,0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347578,0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347578,0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295871,0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коммуникации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 пригородных и внутрирайонных общественных пассажирских перевозок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203749,6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202849,6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165849,6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112769,6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381184,1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381184,1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381184,1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201330,0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123751,0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кредитования из средств целевого трансферта из Национального фонда Республики Казахстан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-81368,4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81368,4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36605,4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36605,4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36605,4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