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ff40" w14:textId="1eef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22 августа 2018 года № 238. Зарегистрировано Управлением юстиции Жарминского района Департамента юстиции Восточно-Казахстанской области 11 сентября 2018 года № 5-10-152. Утратило силу постановлением акимата Жарминского района Восточно-Казахстанской области от 16 января 2019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Жарминского района Восточно-Казахстанской области от 16.01.2019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Жарминского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12 декабря 2017 года № 324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5379, опубликовано 19 января 2018 года в газете "Қалба тынысы" и в Эталонном контрольном банке нормативных правовых актов Республики Казахстан в электронном виде 16 января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Жарминского района"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Жарминского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Ибраева 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"22" августа 2018 года № 238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государственного образовательного заказа на дошкольное воспитание и обучение, размера родительской платы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2169"/>
        <w:gridCol w:w="1282"/>
        <w:gridCol w:w="1282"/>
        <w:gridCol w:w="748"/>
        <w:gridCol w:w="1685"/>
        <w:gridCol w:w="1283"/>
        <w:gridCol w:w="1551"/>
        <w:gridCol w:w="1552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воспитания и обучения на одного воспитанника в месяц,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 лет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Алтынай"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Балауса"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Бастау"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ясли сад Акку"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Акбота"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Айголек"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Ер Даурен"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детский сад Айналайын Жарма"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Крупская"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Д. Калматайулы"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Кажыгельды"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Бирлик"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Хасенулы"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Жамбыла"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Т.Кобдыкова"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Ш.Уалиханова"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П.Теряева"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"Основная школа имени Шевченко"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