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b17a" w14:textId="db5b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9 разъезде поселка Жангизтобе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Жангизтобе Жарминского района Восточно-Казахстанской области от 26 декабря 2018 года № 5. Зарегистрировано Управлением юстиции Жарминского района Департамента юстиции Восточно-Казахстанской области 29 декабря 2018 года № 5-10-163. Утратило силу решением акима поселка Жангизтобе Жарминского района Восточно-Казахстанской области от 2 апреля 2019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Жангизтобе Жарминского района Восточно-Казахстанской области от 02.04.2019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20 декабря 2018 года № 496, аким поселка Жангизтобе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9 разъезде поселка Жангизтобе Жарминского района в связи с положительной реакцией на бешенство у домашней кошки.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Жангизтобе"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