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cdf1" w14:textId="1b6c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зонирования земель населенных пунктов и корректировка базовых ставок земельного налога по Зайсанскому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2018 года № 32-5. Зарегистрировано Управлением юстиции Зайсанского района Департамента юстиции Восточно-Казахстанской области 12 декабря 2018 года № 5-11-180. Утратило силу - решением Зайсанского районного маслихата Восточно-Казахстанской области от 30 марта 2021 года № 4-16/2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30.03.2021 № 4-16/2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Зайсанский районный маслихат 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зонирования земель сельских населенных пунктов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Корректировать базовые налоговые ставки земель сельских населенных пунктов по Зайсанскому району (за исключением придомовых земельных участков)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Корректировать базовые налоговые ставки на придомовые земельные участки сельских населенных пунктов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Корректировать базовые налоговые ставки на земли сельскохозяйственного назначения, а также земель сельских населенных пунктов Зайсанского района, предоставленных физицеским лицам для ведения личного домашнего (подсобного) хозяйства, садоводства и огородничества, включая земли, занятые под соответствующие постройки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Корректировать базовые налоговые ставки на придомовые земельные участки города Зайсан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Корректировать базовые налоговые ставки на земли города Зайсан, предоставленных физическим лицам для садоводства и огородничества, включая земли, занятые под соответствующие постройки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Корректировать базовые налоговые ставки на земли промышленности, транспорта, связи, обороны и иного несельскохозяйственного назначения, расположенных вне населенных пунктов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сельских населенных пунктов Зайсанского района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  <w:bookmarkEnd w:id="1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1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Шуршутсу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  <w:bookmarkEnd w:id="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  <w:bookmarkEnd w:id="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 сельских населенных пунктов по Зайсанскому району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860"/>
        <w:gridCol w:w="3302"/>
        <w:gridCol w:w="2078"/>
        <w:gridCol w:w="3041"/>
        <w:gridCol w:w="2079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ставки, за исключением земель, занятых жилищным фондом, в том числе строениями и сооружениями при нем, (тенге)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(тенге) (3х4)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на земли, занятые жилищным фондом, в том числе строениями и сооружениями при нем, (тенге)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(тенге) (3х6)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  <w:bookmarkEnd w:id="16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17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Шуршутсу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  <w:bookmarkEnd w:id="18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  <w:bookmarkEnd w:id="19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8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на придомовые земельные участки сельских населенных пунктов Зайсанского района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927"/>
        <w:gridCol w:w="2052"/>
        <w:gridCol w:w="1911"/>
        <w:gridCol w:w="3269"/>
        <w:gridCol w:w="3129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ставки, (тенге/кв.м)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(тенге/кв.м)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 кв. метров включительно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 кв. метров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 кв. метров включительно, (3х4)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 кв. метров, (3х5)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  <w:bookmarkEnd w:id="21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22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Шуршутсу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  <w:bookmarkEnd w:id="23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  <w:bookmarkEnd w:id="24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1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на земли сельскохозяйственного назначения, а также земель сельских населенных пунктов Зайсанского района, предоставленных физическим лицам для ведения личного домашнего (подсобного) хозяйства, садоводства и огородничества, включая земли, занятые под соответствующие постройки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1218"/>
        <w:gridCol w:w="1687"/>
        <w:gridCol w:w="1688"/>
        <w:gridCol w:w="3188"/>
        <w:gridCol w:w="3189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за 0,01 га,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 за 0,01 га,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 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га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 га, (3х4)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га, (3х5)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  <w:bookmarkEnd w:id="2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2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Шуршутсу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  <w:bookmarkEnd w:id="2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  <w:bookmarkEnd w:id="2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1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на придомовые земельные участки города Зайсан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236"/>
        <w:gridCol w:w="1010"/>
        <w:gridCol w:w="3409"/>
        <w:gridCol w:w="34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(тенге/кв.м)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(тенге/кв.м)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 кв. метров включительно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 кв. метров,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 кв. метров включительно (1х3)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 кв. метров, (2х3)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1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на земли города Зайсан, предоставленных физическим лицам для садоводства и огородничества, включая земли, занятые под соответствующие постройки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783"/>
        <w:gridCol w:w="1367"/>
        <w:gridCol w:w="3579"/>
        <w:gridCol w:w="3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ставки, за 0,01 га (тенге)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за 0,01 га (тенге)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 га включительно,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 га включительно (1х3)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га (2х3)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</w:t>
            </w:r>
          </w:p>
        </w:tc>
      </w:tr>
    </w:tbl>
    <w:bookmarkStart w:name="z1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на земли промышленности, транспорта, связи, обороны и иного несельскохозяйственного назначения, расположенных вне населенных пунктов Зайсанского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2092"/>
        <w:gridCol w:w="946"/>
        <w:gridCol w:w="2092"/>
        <w:gridCol w:w="1234"/>
        <w:gridCol w:w="2093"/>
        <w:gridCol w:w="947"/>
        <w:gridCol w:w="2094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бонитета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(тенге/га)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(тенге/га)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бонитета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(тенге/га)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Скорректированные налоговые ставки, (тенге/га)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2801,72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2968,96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1443,44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3656,81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1535,94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1626,99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1783,61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1931,60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4012,79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2010,44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2085,99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2161,61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2237,18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2312,82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4319,34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2469,44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4615,92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7015,52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2897,37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2968,97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3040,53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2126,86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3190,29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5054,48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3267,29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3418,47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5373,99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3569,69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5453,83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8180,75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3720,86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