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6bf6" w14:textId="a546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Карабулакского сельского округа Зайсанского района от 29 июня 2017 года № 2 "Об установлении ограничительных мероприятий в селе Карабулак Карабулакского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Зайсанского района Восточно-Казахстанской области от 29 января 2018 года № 2. Зарегистрировано Департаментом юстиции Восточно-Казахстанской области 13 февраля 2018 года № 5477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Зайсанского района от 20 ноября 2017 года № 400 аким Карабулакского сельского округа Зайсанского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Снять ограничительные мероприятия в селе Карабулак Карабулакского сельского округа в связи с проведением комплекса ветеринарных мероприятий по ликвидации заболевания бруцеллеза среди крупного рогатого скота.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Карабулакского сельского округа Зайсанского района от 29 июня 2017 года № 2 "Об установлении ограничительных мероприятий в селе Карабулак Карабулакского сельского округа" (зарегистрировано в Реестре государственной регистрации нормативных правовых актов за № 5143, опубликовано в Эталонном контрольном банке нормативных правовых актов Республики Казахстан в электронном виде от 11 октября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