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64e2" w14:textId="3fb6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Кенсайского сельского округа Зайсанского района от 4 августа 2017 года № 5 "Об установлении ограничительных мероприятий в селе Кенсай Кенсайского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Кенсайского сельского округа Зайсанского района Восточно-Казахстанской области от 16 февраля 2018 года № 1. Зарегистрировано Департаментом юстиции Восточно-Казахстанской области 2 марта 2018 года № 5502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23 января 2018 года № 15, аким Кенсайского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Кенсай Кенсайского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Кенсайского сельского округа Зайсанского района от 4 августа 2017 года № 5 "Об установлении ограничительных мероприятий в селе Кенсай Кенсайского сельского округа" (зарегистрировано в Реестре государственной регистрации нормативных правовых актов за № 5173, опубликовано в Эталонном контрольном банке нормативных правовых актов Республики Казахстан в электронном виде от 28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