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8e49" w14:textId="0938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Айнабулакского сельского округа Зайсанского района от 25 августа 2017 года № 2 "Об установлении ограничительных мероприятий в селе Айнабулак Айнабулакского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Айнабулакского сельского округа Зайсанского района Восточно-Казахстанской области от 20 июля 2018 года № 6. Зарегистрировано Управлением юстиции Зайсанского района Департамента юстиции Восточно-Казахстанской области 25 июля 2018 года № 5-11-163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Зайсанского района от 04 июля 2018 года № 181, аким Айнабулакского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селе Айнабулак Айнабулакского сельского округа Зайсанского района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Айнабулакского сельского округа Зайсанского района от 25 августа 2017 года № 2 "Об установлении ограничительных мероприятий в селе Айнабулак Айнабулакского сельского округа" (зарегистрировано в Реестре государственной регистрации нормативных правовых актов за № 5213 от 18 сентября 2017 года, опубликовано 23 сентября 2017 года в районной газете "Достық" и в Эталонном контрольном банке нормативных правовых актов Республики Казахстан в электронном виде от 29 сентября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