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443e" w14:textId="bea4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Сартерекского сельского округа Зайсанского района от 21 августа 2017 года № 6 "Об установлении ограничительных мероприятий в селе Шалкар Сартерекского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Сартерекского сельского округа Зайсанского района Восточно-Казахстанской области от 16 февраля 2018 года № 5. Зарегистрировано Департаментом юстиции Восточно-Казахстанской области 2 марта 2018 года № 5505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27 декабря 2017 года № 445, аким Сартерекского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Шалкар Сартерекского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Сартерекского сельского округа Зайсанского района от 21 августа 2017 года № 6 "Об установлении ограничительных мероприятий в селе Шалкар Сартерекского сельского округа" (зарегистрировано в Реестре государственной регистрации нормативных правовых актов за № 5206, опубликовано 16 сентября 2017 года в районной газете "Достық" и в Эталонном контрольном банке нормативных правовых актов Республики Казахстан в электронном виде от 13 сентября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