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0f9a" w14:textId="9780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25 декабря 2017 года № 24/2-VI "О Зыряновском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15 ноября 2018 года № 37/2-VI. Зарегистрировано Управлением юстиции Зыряновского района Департамента юстиции Восточно-Казахстанской области 20 ноября 2018 года № 5-12-171. Утратило силу - решением маслихата Зыряновского района Восточно-Казахстанской области от 21 декабря 2018 года № 41/2-VI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Зыряновского района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41/2-VI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Зыряновского района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25 декабря 2017 года № 24/2-VI "О Зыряновском районном бюджете на 2018-2020 годы" (зарегистрировано в Реестре государственной регистрации нормативных правовых актов за № 5376,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7276184,6 тысяч тенге, в том числе: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2488617,6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29977,6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136148,8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4621440,6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7291109,1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-69787,5 тысяч тенге, в том числе: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24697,5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94485,0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54863,0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-54863,0 тысяч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2018 год объемы бюджетных изъятий, передаваемых из бюджетов городов районного значения, сел, поселков, сельских округов в районный бюджет в сумме 144169,1 тысяч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города Зыряновска 132679,1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поселка Новая Бухтарма 11490,0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2018 год объемы субвенций, передаваемых их районного бюджета в бюджеты городов районного значения, сел, поселков, сельских округов в общей сумме 82096,4 тыс. тенге, в том числе: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городу Серебрянск 27219,0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поселку Зубовск 11026,4 тысячи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поселку Октябрьский 6869,0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Малеевскому сельскому округу 22552,0 тысячи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Соловьевскому сельскому округу 14430,0 тысяч тенге."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7276184,6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2488617,6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1053475,7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1053475,7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814802,2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814802,2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462760,5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392514,0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66218,5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142973,2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53806,3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136148,8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105878,9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105878,9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4621440,6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144169,1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144169,1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4477271,5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4477271,5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7291109,1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33779,8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4120520,4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3186898,4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605496,5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392675,2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389942,5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589288,9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589288,9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569305,3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-69787,5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2661"/>
        <w:gridCol w:w="7872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1663,6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от15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индивидуальному подоходному налогу с доходов, не облагаемых у источника выплаты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от15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налогу на транспортные средства с физических лиц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2884"/>
        <w:gridCol w:w="7501"/>
      </w:tblGrid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налогу на транспортные средства с юридических лиц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3462"/>
        <w:gridCol w:w="6539"/>
      </w:tblGrid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земельному налогу с юридических лиц и индивидуальных предпринимателей на земли населенных пунктов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3847"/>
        <w:gridCol w:w="5899"/>
      </w:tblGrid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