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bf69" w14:textId="d39b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Зубовск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29 декабря 2018 года № 42/4-VI. Зарегистрировано Управлением юстиции Зыряновского района Департамента юстиции Восточно-Казахстанской области 9 января 2019 года № 5-12-188. Утратило силу решением маслихата района Алтай Восточно-Казахстанской области от 5 января 2020 года № 61/5-VI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района Алтай Восточно-Казахстанской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47/10-VI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Зубовск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31613,8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1472,8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1472,8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Алтай Восточно-Казахстанской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 59/7-VI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Зубовск на 2019 год объем субвенций из районного бюджета в сумме 10110,0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56/9-VI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Зубовск на 2019 год объем целевых текущих трансфертов из областного бюджета в сумме 10000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Зубовск на 2019 год объем целевых текущих трансфертов из республиканского бюджета в сумме 1886,0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000000"/>
          <w:sz w:val="28"/>
        </w:rPr>
        <w:t>№ 56/9-VI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Алтай Восточно-Казахстанской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59/7-VI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133"/>
        <w:gridCol w:w="730"/>
        <w:gridCol w:w="6752"/>
        <w:gridCol w:w="2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30141,0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1238,3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4353,9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Зубовск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