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0bc3" w14:textId="41d0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Зыряновском районе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Зыряновского района Восточно-Казахстанской области от 26 февраля 2018 года № 63. Зарегистрировано Департаментом юстиции Восточно-Казахстанской области 20 марта 2018 года № 5542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от 6 апреля 2016 года, акимат Зыряновского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Зыряновском районе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 ноября 2017 года № 383 "Об утверждении государственного образовательного заказа на дошкольное воспитание и обучение, размер родительской платы в Зыряновском районе на 2017 год" (зарегистрировано в Реестре государственной регистрации нормативных правовых актов за номером 5281, опубликовано в Эталонном контрольном банке нормативных правовых актов Республики Казахстан в электронном виде от 30 ноября 2017 года).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образования, физической культуры и спорта Зыряновского района"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Зыряновского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Зыряновского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Зыряновского района Аскарову Ж.А.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2018 года № 63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4"/>
        <w:gridCol w:w="2994"/>
        <w:gridCol w:w="6312"/>
      </w:tblGrid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организации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количество мест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при школах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2018 года № 63 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061"/>
        <w:gridCol w:w="4499"/>
        <w:gridCol w:w="5680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организации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(тенге)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при школах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возраста, рассчитаны на фактические рабочие дни.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