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5ae6" w14:textId="7e65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19 марта 2018 года № 93. Зарегистрировано Департаментом юстиции Восточно-Казахстанской области 10 апреля 2018 года № 5605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инвалидов, утвержденных приказом Министра здравоохранения и социального развития Республики Казахстан от 13 июня 2016 года № 498 (зарегистрировано в Реестре государственной регистрации нормативных правовых актов за номером 14010), акимат Зыряновского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20 апреля 2017 года № 124 "Об установлении квоты рабочих мест для инвалидов" (зарегистрировано в Реестре государственной регистрации нормативных правовых актов за номером 5042, опубликовано в Эталонном контрольном банке нормативных правовых актов Республики Казахстан в электронном виде 6 июня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"19"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556"/>
        <w:gridCol w:w="2085"/>
        <w:gridCol w:w="2637"/>
      </w:tblGrid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 (чел.)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"Зыряновский технологический колледж"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"Территориальный центр социального обслуживания инвалидов и престарелых Зыряновского района"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№ 10 "Ладушки" акимата Зыряновского района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№ 14 "Катюша" акимата Зыряновского района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"Коррекционная неполная школа-интернат для детей-сирот с задержкой психического развития" управления образования Восточно-Казахстанской области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города Зыряновска"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"Коррекционная школа-интернат № 1" управления образования Восточно-Казахстанской области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