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14ab" w14:textId="3e21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26 декабря 2017 года № 15/132-VI "О бюджете Катон-Карагайского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14 сентября 2018 года № 20/179-VI. Зарегистрировано Управлением юстиции Катон-Карагайского района Департамента юстиции Восточно-Казахстанской области 24 сентября 2018 года № 5-13-147. Утратило силу решением Катон-Карагайского районного маслихата Восточно-Казахстанской области от 24 декабря 2018 года № 24/200-VI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24/200-VI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августа 2018 года № 22/245-VI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5674), Катон-Карагайский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2017 года № 15/132-VІ "О бюджете Катон-Карагайского района на 2018-2020 годы" (зарегистрировано в Реестре государственной регистрации нормативных правовых актов за номером 5377, опубликовано в эталонном контрольном банке нормативных правовых актов Республики Казахстан электронном виде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Катон-Карагайского района на 2018-2020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6 474 415,5 тысяч тенге, в том числе: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604 148,7 тысяч тенге;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22 015,3 тысяч тенге;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- 18050,0 тысяч тенге;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 830 201,5 тысяч тенге;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6 486 491,8 тысяч тенге;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96681,0 тысяч тенге, в том числе: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119 048,0 тысяч тенге;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22367,0 тысяч тенге;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- 108757,3 тысяч тенге;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108757,3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20/179-VI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6474415,5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5830201,5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5830201,5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5830201,5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6486491,8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3019027,5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2916629,5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1709100,4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22484,7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229562,1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210343,1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369433,3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20/179-VI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год, финансируемых из местного бюджета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0"/>
        <w:gridCol w:w="1600"/>
        <w:gridCol w:w="7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20/179-VI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735643,5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184770,5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184770,5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28917,5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313155,4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