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7d0dd" w14:textId="647d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 Катон-Карагайского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Катон-Карагайского районного акимата Восточно-Казахстанской области от 29 марта 2018 года № 131. Зарегистрировано Департаментом юстиции Восточно-Казахстанской области 9 апреля 2018 года № 5594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Катон - Карагайского района 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районного значения Катон-Карагайского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Отменить постановление Катон - Карагайского районного акимата "Об утверждении перечня автомобильных дорог районного значения Катон - Карагайского района" № 107 от 14 марта 2018 года.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Тыныбекова Ж.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управления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пассажирского транспорта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 автомобильных дорог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__________________М. Мусатаев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2018 года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29 марта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131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 Катон - Карагайского района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Катон-Карагайского района Восточно-Казахстанской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1"/>
        <w:gridCol w:w="2141"/>
        <w:gridCol w:w="967"/>
        <w:gridCol w:w="1113"/>
        <w:gridCol w:w="611"/>
        <w:gridCol w:w="904"/>
        <w:gridCol w:w="693"/>
        <w:gridCol w:w="1113"/>
        <w:gridCol w:w="1665"/>
        <w:gridCol w:w="2282"/>
      </w:tblGrid>
      <w:tr>
        <w:trPr>
          <w:trHeight w:val="30" w:hRule="atLeast"/>
        </w:trPr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2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км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типу покрытия, км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Асфальт/ бетон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 гравийное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Гравийно-щебеночное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шт/п.м.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Ново-Хайрузовка–Кундызды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1/2,6 ж/б,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1/2,9 мет.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15/153,8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Алыбай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Балгын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1/6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Кок-Терек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Жулдуз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6/65,91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Кокбастау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1/36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3/34,3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Бесюй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4/40,88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Сенное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14/193,12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Ново-Поляковка–Ульяновка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24/328,49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Егынды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1/10,3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Уштобе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6/49,05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Солдатово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4/37,68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Белкарагай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1/15,4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Орнек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Согорное–Барлык–Аксу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1/130,7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56/651,4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Коробиха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17/174,8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Аксу–Акшарбак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KT-174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Аксу–Бекалка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15/133,6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Жазаба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14/145,36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KT-58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Жана-Ульго–Жамбыл–Берель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3/274,5 ж/б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2/13,8 дер.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1/2,7 комбин.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40/451,05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Аэропорту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1/12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KT-469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Моилды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3/26,36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KT-470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Акмарал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2/18,1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KT-471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Маралды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KT-472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Чубарагаш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9/90 дер.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KT-473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озеру Язевое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2/116 дер.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15/120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KT-457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Аршаты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1/84 ж/б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5/33,65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KT-474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"Нурбулак"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1/10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KT-475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базе отдыха "Баян"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2/8</w:t>
            </w:r>
          </w:p>
        </w:tc>
      </w:tr>
      <w:tr>
        <w:trPr>
          <w:trHeight w:val="30" w:hRule="atLeast"/>
        </w:trPr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KF KT-476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турбазе "Катон-Карагай"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359,2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337,9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23/759,2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275/2924,25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