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b4650" w14:textId="7eb46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5 января 2018 года № 18/2-VI "О бюджете сельских округов Курчумского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23 ноября 2018 года № 30/2-VI. Зарегистрировано Управлением юстиции Курчумского района Департамента юстиции Восточно-Казахстанской области 14 декабря 2018 года № 5-14-185. Утратило силу решением Курчумского районного маслихата Восточно-Казахстанской области от 11 января 2019 года № 33/2-VI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Курчумского районного маслихата Восточно-Казахстанской области от 11.01.2019 </w:t>
      </w:r>
      <w:r>
        <w:rPr>
          <w:rFonts w:ascii="Times New Roman"/>
          <w:b w:val="false"/>
          <w:i w:val="false"/>
          <w:color w:val="ff0000"/>
          <w:sz w:val="28"/>
        </w:rPr>
        <w:t>№ 33/2-VI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22 октября 2018 года № 28/2-VI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22 декабря 2017 года № 17/3-VI "О бюджете Курчумского района на 2018-2020 годы" (зарегистрировано в Реестре государственной регистрации нормативных правовых актов за номером 5-14-181), Курчумский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5 января 2018 года №18/2-VI "О бюджете сельских округов Курчумского района на 2018-2020 годы" (зарегистрировано в Реестре государственной регистрации нормативных правовых актов за номером 5430, опубликовано 23 февраля 2018 года в районной газете "Рауан-Заря" и в Эталонном контрольном банке нормативных правовых актов Республики Казахстан в электронном виде 19 января 2018 года)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Курчумского сельского округа Курчумского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- 75421 тысяч тенге, в том числе: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- 40840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- 1993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- 0,0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- 32588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2) затраты - 75421 тысяч тенге;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сальдо по операциям с финансовыми активами - 0,0 тысяч тенге, в том числе: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- 0,0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финансирование дефицита (использование профицита) бюджета - 0,0 тысяч тенге, в том числе: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- 0,0 тысяч тенге;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- 0,0 тысяч тенге.";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подпункт 1) изложить в следующей редакции: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"1) доходы - 38145 тысяч тенге, в том числе: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- 13000 тысяч тенге;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- 65 тысяч тенге;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- 0,0 тысяч тенге;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- 25080 тысяч тенге;";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подпункт 2) изложить в следующей редакции: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"2) затраты - 38145 тысяч тенге;";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подпункт 1) изложить в следующей редакции: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"1) доходы - 22817 тысяч тенге, в том числе: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- 4200 тысяч тенге;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- 31 тысяч тенге;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- 0,0 тысяч тенге;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- 18586 тысяч тенге;";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подпункт 2) изложить в следующей редакции: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"2) затраты - 22817 тысяч тенге;";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подпункт 1) изложить в следующей редакции: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"1) доходы - 37024 тысяч тенге, в том числе: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- 4743 тысяч тенге;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- 1224 тысяч тенге;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- 0,0 тысяч тенге;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- 31057 тысяч тенге;";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подпункт 2) изложить в следующей редакции: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"2) затраты - 37044 тысяч тенге;";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подпункт 1) изложить в следующей редакции: 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"1) доходы - 24637 тысяч тенге, в том числе: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- 4765 тысяч тенге;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- 18 тысяч тенге;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- 0,0 тысяч тенге;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- 19854 тысяч тенге;";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подпункт 2) изложить в следующей редакции: 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"2) затраты - 24637 тысяч тенге;"; 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решение вводится в действие с 1 января 2018 года.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Айкенев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Курчумского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Саганаков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</w:t>
            </w:r>
          </w:p>
        </w:tc>
      </w:tr>
    </w:tbl>
    <w:bookmarkStart w:name="z6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Курчумского сельского округа Курчумского района на 2018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446"/>
        <w:gridCol w:w="42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1.Доходы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75 421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40 840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16 960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16 960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23 880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32 588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32 588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32 588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27029</w:t>
            </w:r>
          </w:p>
        </w:tc>
      </w:tr>
    </w:tbl>
    <w:bookmarkStart w:name="z6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8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75 421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28 188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43 748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43 748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43 748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31 824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IV. САЛЬДО ПО ОПЕРАЦИЯМ С ФИНАНСОВЫМИ АКТИВАМИ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V. ДЕФИЦИТ (ПРОФИЦИТ) БЮДЖЕТА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</w:t>
            </w:r>
          </w:p>
        </w:tc>
      </w:tr>
    </w:tbl>
    <w:bookmarkStart w:name="z6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Маркакольского сельского округа Курчумского района на 2018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1826"/>
        <w:gridCol w:w="1504"/>
        <w:gridCol w:w="3355"/>
        <w:gridCol w:w="41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1.Доходы 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38145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24 171</w:t>
            </w:r>
          </w:p>
        </w:tc>
      </w:tr>
    </w:tbl>
    <w:bookmarkStart w:name="z6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241"/>
        <w:gridCol w:w="508"/>
        <w:gridCol w:w="508"/>
        <w:gridCol w:w="12407"/>
        <w:gridCol w:w="7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Благоустройство населенных пунктов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селах, поселках, сельских округах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IV. САЛЬДО ПО ОПЕРАЦИЯМ С ФИНАНСОВЫМИ АКТИВАМИ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V. ДЕФИЦИТ (ПРОФИЦИТ) БЮДЖЕТА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</w:t>
            </w:r>
          </w:p>
        </w:tc>
      </w:tr>
    </w:tbl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Сарыоленского сельского округа Курчумского района на 2018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8"/>
        <w:gridCol w:w="1916"/>
        <w:gridCol w:w="1235"/>
        <w:gridCol w:w="3598"/>
        <w:gridCol w:w="39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1.Доходы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22817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</w:t>
            </w:r>
          </w:p>
        </w:tc>
      </w:tr>
    </w:tbl>
    <w:bookmarkStart w:name="z7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7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IV. САЛЬДО ПО ОПЕРАЦИЯМ С ФИНАНСОВЫМИ АКТИВАМИ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V. ДЕФИЦИТ (ПРОФИЦИТ) БЮДЖЕТА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</w:t>
            </w:r>
          </w:p>
        </w:tc>
      </w:tr>
    </w:tbl>
    <w:bookmarkStart w:name="z7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Калжырского сельского округа Курчумского района на 2018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"/>
        <w:gridCol w:w="1462"/>
        <w:gridCol w:w="942"/>
        <w:gridCol w:w="5660"/>
        <w:gridCol w:w="3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1.Доходы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37024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31057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31057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31057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26085</w:t>
            </w:r>
          </w:p>
        </w:tc>
      </w:tr>
    </w:tbl>
    <w:bookmarkStart w:name="z7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7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IV. САЛЬДО ПО ОПЕРАЦИЯМ С ФИНАНСОВЫМИ АКТИВАМИ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V. ДЕФИЦИТ (ПРОФИЦИТ) БЮДЖЕТА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</w:t>
            </w:r>
          </w:p>
        </w:tc>
      </w:tr>
    </w:tbl>
    <w:bookmarkStart w:name="z7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Бурановского сельского округа Курчумского района на 2018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1971"/>
        <w:gridCol w:w="1270"/>
        <w:gridCol w:w="3702"/>
        <w:gridCol w:w="40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24637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остатков средств с контрольного счета наличности местного самоуправления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19459</w:t>
            </w:r>
          </w:p>
        </w:tc>
      </w:tr>
    </w:tbl>
    <w:bookmarkStart w:name="z8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