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0087" w14:textId="3f50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декабря 2018 года № 32/3-VI. Зарегистрировано Управлением юстиции Курчумского района Департамента юстиции Восточно-Казахстанской области 11 января 2019 года № 5-14-190. Утратило силу решением Курчумского районного маслихата Восточно-Казахстанской области от 24 декабря 2019 года № 45/3-VI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5704), Курчумский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- 6943353,1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- 596796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- 6328820,2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- 6982515,8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- 37963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- 55625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- 77528,7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-77528,7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- 55603,6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- 39587,1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Курчумского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2019 год в сумме 3541262 тысяч тенге, на 2020 год в сумме 3541262 тысяч тенге, на 2021 год в сумме 3541262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субвенций, передаваемых из районного бюджета в бюджеты местного самоуправления в сумме 100880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Курчумскому сельскому округу - 25859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Маркакольскому сельскому округу - 22884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Сарыоленскому сельскому округу - 17462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Калжырскому сельскому округу - 15927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Бурановскому сельскому округу - 18748 тысяч тенге.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исполнению на 2019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2019 год в сумме 12005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к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трансфертов из районного бюджета бюджетам местного самоуправления на 2019 год определяется постановлением акимата Курчумского района Восточно-Казахстанской области.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2019 год целевые текущие трансферты из областного бюджета в сумме 455577 тысяч тенге.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на 2019 год целевые текущие трансферты из республиканского бюджета в сумме 528178 тысяч тенге.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2019 год целевые трансферты на развитие из республиканского бюджета в сумме 32639 тысяч тенге.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2019 год кредиты из республиканского бюджета на реализацию мер социальной поддержки специалистов в сумме 37875 тысяч тенге.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2019 год распределение сумм поступлений на компенсацию потерь республиканского бюджета в сумме 204663 тысяч тенге.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Рапикова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2018г № 32/3-VI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Курчумского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6683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6943353,1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6328820,2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6328820,2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6328820,2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6982515,8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 основного средного и общего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 , находящихсия в коммунальной собственности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-77528,7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2018г № 32/3-VI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6609"/>
        <w:gridCol w:w="2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2018г № 32/3-VI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6609"/>
        <w:gridCol w:w="2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171"/>
        <w:gridCol w:w="4171"/>
        <w:gridCol w:w="1980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2018г № 32/3-VI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5382, опубликовано в районной газете "Рауан-Заря" от 19 января 2018 года № 3, 26 января 2018 года № 4, 02 февраля 2018 года № 5, 09 февраля 2018 года № 6 и в Эталонном контрольном банке нормативных правовых актов Республики Казахстан в электронном виде 12 января 2018 года);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13 марта 2018 года № 20/2-VI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5554 и опубликовано в Эталонном контрольном банке нормативных правовых актов Республики Казахстан в электронном виде 30 марта 2018 года);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25 апреля 2018 года № 22/4-VI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5-14-161 и опубликовано в Эталонном контрольном банке нормативных правовых актов Республики Казахстан в электронном виде 24 мая 2018 года);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июня 2018 года № 23/2-VI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5-14-167 и опубликовано в Эталонном контрольном банке нормативных правовых актов Республики Казахстан в электронном виде 02 июля 2018 года);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31 июля 2018 года № 24/6-VI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5-14-173 и опубликовано в Эталонном контрольном банке нормативных правовых актов Республики Казахстан в электронном виде 04 сентября 2018 года);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6 сентября 2018 года № 26/3-VI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5-14-178 и опубликовано в Эталонном контрольном банке нормативных правовых актов Республики Казахстан в электронном виде 28 сентября 2018 года);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04 октября 2018 года № 27/6-VI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5-14-180 и опубликовано в Эталонном контрольном банке нормативных правовых актов Республики Казахстан в электронном виде 24 октября 2018 года);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октября 2018 года № 28/2-VI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5-14-181 и опубликовано в Эталонном контрольном банке нормативных правовых актов Республики Казахстан в электронном виде 22 ноября 2018 года);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29 ноября 2018 года № 31/2-VI "О внесении изменений в решение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5-14-186 и опубликовано в Эталонном контрольном банке нормативных правовых актов Республики Казахстан в электронном виде 25 декабря 2018 года).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