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8d9c" w14:textId="e998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Курчумском районе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5 марта 2018 года № 77. Зарегистрировано Департаментом юстиции Восточно-Казахстанской области 27 марта 2018 года № 5565. Утратило силу - постановлением акимата Курчумского района Восточно-Казахстанской области от 12 ноября 2018 года № 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Курчумского района Восточно-Казахстанской области от 12.11.2018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Курчумского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Курчумского района от 27 апреля 2017 года № 111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по Курчумскому району на 2017 год" (зарегистрировано в Реестре государственной регистрации нормативных правовых актов за № 5032 и опубликовано в Эталонном контрольном банке нормативных правовых актов Республики Казахстан в электронном виде 26 мая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Курчумского района" в установленном законодательством Республики Казахстан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Курчумского района после его официального опубликования.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К. Азимбаева.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Чукаев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Курчумского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г.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4"/>
        <w:gridCol w:w="2994"/>
        <w:gridCol w:w="6312"/>
      </w:tblGrid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 организации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заказ, количество мест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при школах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Курчумского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77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г.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1061"/>
        <w:gridCol w:w="4499"/>
        <w:gridCol w:w="5680"/>
      </w:tblGrid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дошкольные организации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(тенге)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(тенге)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 при школах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Затраты на одного ребенка 1 день в зависимости от возраста . Расчитаны на фактические рабочие дни. 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