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cfb0" w14:textId="3abc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населенных пунктов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20 июня 2018 года № 23-6/3. Зарегистрировано Управлением юстиции Кокпектинского района Департамента юстиции Восточно-Казахстанской области 10 июля 2018 года № 5-15-116. Утратило силу решением Кокпектинского районного маслихата области Абай от 11 октября 2023 года № 7-6/1. Зарегистрировано Департаментом юстиции области Абай 20 октября 2023 года № 133-18.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11.10.2023 </w:t>
      </w:r>
      <w:r>
        <w:rPr>
          <w:rFonts w:ascii="Times New Roman"/>
          <w:b w:val="false"/>
          <w:i w:val="false"/>
          <w:color w:val="ff0000"/>
          <w:sz w:val="28"/>
        </w:rPr>
        <w:t>№ 7-6/1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населенных пунктов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апреля 2014 года № 22-6/4 "Об утверждении проекта (схемы) зонирования земель и поправочных коэффициентов к базовым ставкам земельного налога по Кокпектинскому району" (зарегистрировано в Реестре государственной регистрации нормативных правовых актов за № 3288, опубликовано в газете "Жұлдыз"- "Новая жизнь" от 25 мая 2014 года);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8 апреля 2015 года № 34-3/1 "О внесении изменения в решение Кокпектинского районного маслихата от 3 апреля 2014 года № 22-6/4 "Об утверждении проекта (схемы) зонирования земель и поправочных коэффициентов к базовым ставкам земельного налога по Кокпектинскому району" (зарегистрировано в Реестре государственной регистрации нормативных правовых актов за № 3927, опубликовано в газете "Жұлдыз"-"Новая жизнь" от 17 мая 2015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23-6/3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Кокпектинского район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