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201d9" w14:textId="082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Кокпектинского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октября 2018 года № 26-5/3. Зарегистрировано Управлением юстиции Кокпектинского района Департамента юстиции Восточно-Казахстанской области 26 октября 2018 года № 5-15-126. Утратило силу решением Кокпектинского районного маслихата Восточно-Казахстанской области от 3 июля 2020 года № 48-5/5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7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7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12 500 (двенадцать тысяч пятьсот)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Кокпектинского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Кокпектинского районного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40-5/3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27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Кокпектинского района" (далее - услугодатель);</w:t>
      </w:r>
    </w:p>
    <w:bookmarkEnd w:id="3"/>
    <w:bookmarkStart w:name="z27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поселка, сельского округа с заявлением в произвольной форме и представляет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Приказом Министра здравоохранения и социального развития Республики Казахстан от 28 апреля 2015 года № 279;</w:t>
      </w:r>
    </w:p>
    <w:bookmarkEnd w:id="4"/>
    <w:bookmarkStart w:name="z28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5"/>
    <w:bookmarkStart w:name="z28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6"/>
    <w:bookmarkStart w:name="z28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7"/>
    <w:bookmarkStart w:name="z2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8"/>
    <w:bookmarkStart w:name="z2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предоставление заявителем неполного пакета документов согласно перечню, предусмотренному подпунктом 2) настоящего пункта, и (или) документов с истекшим сроком действия;</w:t>
      </w:r>
    </w:p>
    <w:bookmarkEnd w:id="9"/>
    <w:bookmarkStart w:name="z2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0"/>
    <w:bookmarkStart w:name="z28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Кокпектинского района;</w:t>
      </w:r>
    </w:p>
    <w:bookmarkEnd w:id="11"/>
    <w:bookmarkStart w:name="z2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2"/>
    <w:bookmarkStart w:name="z2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c изменением, внесенным решением Кокпектинского районного маслихата Восточно-Казахстанской области от 25.10.2019 </w:t>
      </w:r>
      <w:r>
        <w:rPr>
          <w:rFonts w:ascii="Times New Roman"/>
          <w:b w:val="false"/>
          <w:i w:val="false"/>
          <w:color w:val="ff0000"/>
          <w:sz w:val="28"/>
        </w:rPr>
        <w:t>№ 40-5/3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4"/>
    <w:bookmarkStart w:name="z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2018 года № 26-5/3</w:t>
            </w:r>
          </w:p>
        </w:tc>
      </w:tr>
    </w:tbl>
    <w:bookmarkStart w:name="z2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16"/>
    <w:bookmarkStart w:name="z29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7 ноября 2013 года № 19-4/3 "О предоставлении социальной помощи специалистам государственных организаций, проживающим и работающим в сельских населенных пунктах, на приобретение топлива" (зарегистрировано в Реестре государственной регистрации нормативных правовых актов за № 3106, опубликовано в газете "Жұлдыз"-"Новая жизнь" от 6 декабря 2013 года).</w:t>
      </w:r>
    </w:p>
    <w:bookmarkEnd w:id="17"/>
    <w:bookmarkStart w:name="z2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августа 2014 года № 27-5/4 "О внесении изменения в решение Кокпектинского районного маслихата от 7 ноября 2013 года № 19-4/3 "О предоставлении социальной помощи специалистам государственных организаций проживающим и работающим в сельских населенных пунктах на приобретение топлива" (зарегистрировано в Реестре государственной регистрации нормативных правовых актов за № 3481, опубликовано в газете "Жұлдыз"-"Новая жизнь" от 21 сентября 2014 года).</w:t>
      </w:r>
    </w:p>
    <w:bookmarkEnd w:id="18"/>
    <w:bookmarkStart w:name="z2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2015 года № 42-6/4 "О внесении изменения в решение Кокпектинского районного маслихата от 7 ноября 2013 года № 19-4/3 "О предоставлении социальной помощи специалистам государственных организаций проживающим и работающим в сельских населенных пунктах на приобретение топлива" (зарегистрировано в Реестре государственной регистрации нормативных правовых актов за № 4344, опубликовано в газете "Жұлдыз"-"Новая жизнь" от 27 января 2016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