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6e4f" w14:textId="41e6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22 декабря 2017 года № 18-2 "О Кокпектинском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19 марта 2018 года № 20-2. Зарегистрировано Департаментом юстиции Восточно-Казахстанской области 28 марта 2018 года № 5572. Утратило силу - решением Кокпектинского районного маслихата Восточно-Казахстанской области от 21 декабря 2018 года № 30-2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Кокпектинского районного маслихата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РЦПИ.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февраля 2018 года № 18/202-VI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№ 5508), Кокпектинский районный маслихат РЕШИЛ: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22 декабря 2017 года № 18-2 "О Кокпектинском районном бюджете на 2018-2020 годы" (зарегистрировано в Реестре государственной регистрации нормативных правовых актов за № 5355, опубликовано в Эталонном контрольном банке нормативных правовых актов Республики Казахстан в электронном виде 28 декабря 2017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Кокпектинский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5 568 435,2 тысяч тенге, в том числе: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788 994,0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6 754,0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32 061,0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4 599 422,0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5 548 638,2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34 316,0 тысяч тенге, в том числе: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54 113,0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19 797,0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- 14 519,0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14 519,0 тысяч тенге, в том числе: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54 113,0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–19 797,0 тысяч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108 570,0 тысяч тенге;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 в районном бюджете на 2018 год целевые текущие трансферты из областного бюджета в размере 162 883,0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4."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5367"/>
        <w:gridCol w:w="4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5 568 435,2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788 994,0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366 571,0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366 571,0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290 921,0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290 921,0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85 179,0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48 751,0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27 191,0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5 989,0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40 553,0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21 633,0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15 088,0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5 770,0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5 770,0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6 754,0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32 061,0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26 161,0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26 161,0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4 599 422,0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4 599 422,0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4 599 422,0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19 797,0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19 797,0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19 797,0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54 113,0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54 113,0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54 113,0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121 407,2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121 407,2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121 407,2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603"/>
        <w:gridCol w:w="30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5 548 638,2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532 903,0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369 640,0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220 601,0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220 601,0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160 403,0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2 757 091,0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287 288,0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287 288,0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174 830,0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2 391 335,0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2 391 335,0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2 277 348,0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354 987,0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262 665,0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262 665,0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1 019 537,0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1 009 809,0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1 009 809,0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969 809,0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236 463,6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38 762,0 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50 327,6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26 062,6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167 543,0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159 153,9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158 041,9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158 041,9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158 041,9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254 858,2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254 858,2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254 858,2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- 14 519,0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7073"/>
        <w:gridCol w:w="4338"/>
      </w:tblGrid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79 843,0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учебников и учебно-методической литературы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(до 30%) стоимости сельскохозяйственных животных, направляемых на санитарный убой 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обучение рабочих кадров по востребованным профессиям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на возмещение расходов по найму (аренде) жилья для переселенцев и оралманов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акимов сельских округов переходящих на самостоятельный четвертый уровень бюджета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 технической базы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скорости сети Интернет в школах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точек доступа в школах района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командировочные расходы учителям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