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dbbd" w14:textId="6e8d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Тарбагатайскому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10 октября 2018 года № 530. Зарегистрировано Управлением юстиции Тарбагатайского района Департамента юстиции Восточно-Казахстанской области 2 ноября 2018 года № 5-16-150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от 6 апреля 2016 года, акимат Тарбагатайского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Тарбагатайскому району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18 июня 2018 года № 322 "Об утверждении государственного образовательного заказа на дошкольное воспитание и обучение, размер родительской платы на 2018 год по Тарбагатайскому району" (зарегистрировано в Реестре государственной регистрации нормативных правовых актов за номером 5-16-140, опубликовано в Эталонном контрольном банке нормативных правовых актов Республики Казахстан в электронном виде от 12 июля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октября 2018 года № 530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Тарбагатайскому району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2218"/>
        <w:gridCol w:w="1212"/>
        <w:gridCol w:w="1212"/>
        <w:gridCol w:w="960"/>
        <w:gridCol w:w="1466"/>
        <w:gridCol w:w="1592"/>
        <w:gridCol w:w="1466"/>
        <w:gridCol w:w="1467"/>
      </w:tblGrid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воспитания и обучения на одного воспитанника в месяц,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 лет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 лет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ясли-сад Коммунальное государственное казенное предприятие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"Асем" ясли-сад Коммунальное государственное казенное предприятие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 Балгын" ясли-сад Коммунальное государственное казенное предприятие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"Жасулан" ясли-сад Коммунальное государственное казенное предприятие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"Еркеназ" ясли-сад Коммунальное государственное казенное предприятие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"Еркетай" ясли-сад Коммунальное государственное казенное предприятие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 ясли-сад Коммунальное государственное казенное предприятие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"Айгерім"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"Айгөлек"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"Айтұмар"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"Ақбота"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"Бал-Бөбек"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"Еңлік"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"Жансая"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"Жалғас"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"Нұрай"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"Мөлдірбұлак"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"Күншуақ"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ясли- сад "Құлыншақ"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К.Нурбаева"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Сасан би"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Тана мырза"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Мусирепова"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М.Ауезова"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Ы.Кабекова"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школа-детский сад Асусай"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С.Сейфуллина"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К.Сатбаева"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Өкпеті"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Г.Муратбаева"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Көктүбек"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Абая"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М.Ауезова"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Акмектеп"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С.Сейфуллина"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К.Тогисова"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 детский сад Жетіарал"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 детский сад имени Жамбыла"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Ы.Алтынсарина"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 –детский сад Майлин"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"Основная средняя школа имени К.Сатпаева"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школа-детский сад Даулетбай"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школа-детский сад Д.Конаева"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Жанаталап"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"Основная средняя школа имени Т.Токтарова"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"Куйганская средняя школа"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К.Кайсенова"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"Комплекс школа-детский сад Толагай"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"Основная средняя школа имени Б.Момышулы"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Жангызтал"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Жанатилеу"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Казахстан"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Кызыл жулдыз"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имени Ш.Жунискулова"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Сулутал"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"Начальная школа Карой"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