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46df" w14:textId="8914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22 декабря 2017 года № 20-2 "О бюджете Тарбагатайского района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26 октября 2018 года № 30-2. Зарегистрировано Управлением юстиции Тарбагатайского района Департамента юстиции Восточно-Казахстанской области 21 ноября 2018 года № 5-16-151. Утратило силу - решением Тарбагатайского районного маслихата Восточно-Казахстанской области от 24 декабря 2018 года № 32-2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октября 2018 года № 23/264-VI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5682) Тарбагатайский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2018-2020 годы" от 22 декабря 2017 года № 20-2 (зарегистрировано в Реестре государственной регистрации нормативных правовых актов за номером 5357,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10 585 514,6 тысяч тенге,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740 560,0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14 843,4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4 387,0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9 825 724,2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10 599 865,7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84 080,0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101 010,0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16 930,0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- 98 431,1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98 431,1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101 010,0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16 930,0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14 351,1 тысяч тенге.";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2018 год предусмотрены целевые трансферты из областного бюджета в сумме – 1 331 465,2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10 585 514,6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740 560,0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345 125,0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345 125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298 443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9 825 724,2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9 825 724,2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9 825 724,2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10 599 865,7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397 347,4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302 832,6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125 202,6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4 917 811,4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535 580,0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4 065 540,6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3 887 776,6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3 752 004,6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184 440,8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184 440,8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80 285,8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658 002,2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383 922,5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383 922,5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95 678,8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116 646,7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3 248 080,7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3 170 080,7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3 170 080,7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3 170 080,7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404 204,3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243 643,3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317 612,5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285 263,5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327 858,9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327 858,9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327 858,9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-98 431,1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98 431,1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1343"/>
        <w:gridCol w:w="1343"/>
        <w:gridCol w:w="4000"/>
        <w:gridCol w:w="3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бюджета развития 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3 249 125,0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3 170 080,7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3 170 080,7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3 170 080,7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3 170 080,7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20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1 331 465,2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660 534,8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564 452,0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564 452,0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34 143,8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363 227,7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323 227,7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323 227,7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323 227,7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81 160,3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