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e7ba" w14:textId="327e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улицах I квартала и Жоламан в селе Кокжыра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24 декабря 2018 года № 17. Зарегистрировано Управлением юстиции Тарбагатайского района Департамента юстиции Восточно-Казахстанской области 27 декабря 2018 года № 5-16-175. Утратило силу решением акима Кокжиринского сельского округа Тарбагатайского района Восточно-Казахстанской области от 7 октября 2019 года № 28.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Кокжиринского сельского округа Тарбагатайского района Восточно-Казахстанской области от 07.10.2019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643 от 12 ноября 2018 года, аким Кокжиринского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улицах I квартала и Жоламан в селе Кокжыра Кокжиринского сельского округа Тарбагатайского района в связи с возникновением болезни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Кокжиринского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Баянбаев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