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1825" w14:textId="69d1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Уланского районного маслихата от 22 декабря 2017 года № 137 "О бюджете уланского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4 апреля 2018 года № 186. Зарегистрировано Управлением юстиции Уланского района Департамента юстиции Восточно-Казахстанской области 12 апреля 2018 года № 5-17-169. Утратило силу - решением Уланского районного маслихата Восточно-Казахстанской области от 24 декабря 2018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годы" (зарегистрировано в Реестре государственной регистрации нормативных правовых актов за номером 5378, опубликовано 12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5395838,2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1031355,0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4273,0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785151,2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3575059,0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4841889,8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142242,0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164986,0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22744,0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411706,4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- 411706,4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5395838,2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1031355,0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167620,0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126104,0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785151,2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772151,2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3575059,0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3575059,0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3575059,0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297759,0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3159720,0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4841889,8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3054801,0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155624,3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261039,6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295512,8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 (профицит)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-411706,4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2018 года № 186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137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 сельского округа"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353"/>
        <w:gridCol w:w="3519"/>
        <w:gridCol w:w="3039"/>
        <w:gridCol w:w="3520"/>
      </w:tblGrid>
      <w:tr>
        <w:trPr>
          <w:trHeight w:val="30" w:hRule="atLeast"/>
        </w:trPr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тыс.тенге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11648,2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11648,2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13300,3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12211,3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12211,3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90406,2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