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572e" w14:textId="fe45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Уланского районного маслихата от 4 января 2018 года № 159 "О бюджете Толеген Тохтаровского сельского округа Уланского районана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апреля 2018 года № 196. Зарегистрировано Управлением юстиции Уланского района Департамента юстиции Восточно-Казахстанской области 27 апреля 2018 года № 5-17-179.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186 от 14 апреля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159 "О бюджете Толеген Тохтаровского сельского округа Уланского района на 2018-2020 годы" (зарегистрировано в Реестре государственной регистрации нормативных правовых актов за номером 5450,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Толеген Тохтаровского сельского округа на 2018-2020 годы согласно приложения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14552,3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9312,0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209,1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5031,2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14552,3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2018 года № 196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2018 года № 159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999"/>
        <w:gridCol w:w="1692"/>
        <w:gridCol w:w="3108"/>
        <w:gridCol w:w="44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