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b656" w14:textId="2c1b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Уланского района от 13 февраля 2018 года № 53 "Об установлении квоты рабочих мест для трудоустройства инвалидов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29 июня 2018 года № 235. Зарегистрировано Управлением юстиции Уланского района Департамента юстиции Восточно-Казахстанской области 13 июля 2018 года № 5-17-184. Утратило силу постановлением Уланского районного акимата Восточно-Казахстанской области от 14 января 2019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Уланского районного акимата Восточно-Казахстанской области от 14.01.2019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Уланского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установлении квоты рабочих мест для трудоустройства инвалидов на 2018 год" от 13 февраля 2018 года № 53 (зарегистрированное в Реестре государственной регистрации нормативных правовых актов за номером 5498, опубликованное 6 марта 2018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Абдыкаримова 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235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3430"/>
        <w:gridCol w:w="3067"/>
        <w:gridCol w:w="3886"/>
        <w:gridCol w:w="1018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Списочная численность работников без учета рабочих мест на тяжелых работах, работах с вредными, опасными условиями труда (чел.)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квоты (% от списочной численности работников без учета рабочих мест на тяжелых работах, работах с вредными, опасными условиями труда)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рабочих мест (ед.)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птицефабрика"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"Уланская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"Асубулакское лесное хозяйство" Управления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 Управления образования Восточно-Казахстанского областного акимата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"Агро-Бам"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"Украинка"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Улан"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"Крестьянское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Багратион ВВГ"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"Айтас-МП"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"Багратион-2"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"Восточно-Казахстанская областная психиатрическая больница села Ново-Канайка" Управления здравоохранения Восточно-Казахстанской области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школа" государственного учреждения "Отдел физической культуры и спорта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Р. Марсекова"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"Герасимовская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"Асубулакская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"Бозанбайская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"Таврическая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средняя школа-детский сад имени Изгутты Айтыкова"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А. С. Пушкина"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имени М. Ломоносова"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Гагарина"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Базылбека Ахметова"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имени Толеген Тохтарова"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"Привольненская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Украинская средняя школа-детский сад"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