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7645" w14:textId="07f7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Айыртауского сельского округа Уланского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января 2018 года № 152. Зарегистрировано Департаментом юстиции Восточно-Казахстанской области 19 января 2018 года № 5443.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 "О бюджете Уланского района на 2018-2020 годы" (зарегистрировано в Реестре государственной регистрации нормативных правовых актов за № 5378),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Айыртауского сельского округа на 2018-2020 годы согласно приложения соответственно, в том числе на 2018 год в следующих объемах: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21457,3 тысяч тенге, в том числе: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3248,9 тысяч тенге;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1039,9 тысяч тенге;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17168,5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21457,3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Айыртауского сельского округа на 2018 год в сумме 12500,0 тысяча тенге.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распределение целевых текущих трансфертов из районного бюджета в бюджет Айыртауского сельского округа на 2018 год в сумме 313,0 тысяч тенге.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152</w:t>
            </w:r>
          </w:p>
        </w:tc>
      </w:tr>
    </w:tbl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165"/>
        <w:gridCol w:w="635"/>
        <w:gridCol w:w="7292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государтсвенным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государтсвенным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152</w:t>
            </w:r>
          </w:p>
        </w:tc>
      </w:tr>
    </w:tbl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 в рамках Программы "Развитие регионов"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 Сальдо по операциям с финансовыми активами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