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1852" w14:textId="3181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марта 2018 года № 171. Зарегистрировано Департаментом юстиции Восточно-Казахстанской области 27 марта 2018 года № 5562.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5508),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5388997,6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1031355,0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779183,6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3575059,0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4835049,2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5388997,6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1031355,0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779183,6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766183,6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766183,6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372"/>
        <w:gridCol w:w="3567"/>
        <w:gridCol w:w="2883"/>
        <w:gridCol w:w="3568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 бюджетных программ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тыс.тенге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89960,0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90960,0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