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50472" w14:textId="3750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28 марта 2018 года № 183. Зарегистрировано Департаментом юстиции Восточно-Казахстанской области 13 апреля 2018 года № 5609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Уланский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Уланского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Рагызбаева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Уланского районного маслихата Восточно-Казахстанской области от 27.09.2022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Уланского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Уланского района Восточно-Казахстанской области";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решениями акима района,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Уланского района.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алқа", или получившие ранее звание "Мать-героиня", а также награжденные орденами "Материнская слава" I и II степени, многодетные семьи - в размере 15000 (пятнадцать тысяч) тенге.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1000000 (один миллион)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в размере 100000 (сто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1986–1987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100000 (сто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100000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100000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1988–1989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- в размере 100000 (сто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направлявшиеся в Афганистан в период ведения боевых действий - в размере 100000 (сто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– в размере 100000 (сто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– в размере 100000 (сто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100000 (сто тысяч)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- в размере 100000 (сто тысяч)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100000 (сто тысяч)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15000 (пятнадцать тысяч) тенге.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13000 (тринадцать тысяч)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13000 (тринадцать тысяч)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100000 (сто тысяч)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13000 (тринадцать тысяч)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13000 (тринадцать тысяч) тенге.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1 раз в полугодие):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двухкратного размера прожиточного минимума, по следующим основаниям: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пострадавшие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превышающий двухкратной величины прожиточного минимума;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вреда гражданину (семье) либо его имуществу вследствие стийхиного бедствия или пожара граждане в течение шести месяцев подают заявление в уполномоченный орган.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показателей. Для лиц с инвалидностью и участников Великой Отечественной войны предельный размер социальной помощи составляет 1000000 (один миллион) тенге.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Уланского района на текущий финансовый год.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183</w:t>
            </w:r>
          </w:p>
        </w:tc>
      </w:tr>
    </w:tbl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31 марта 2016 года № 14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4517, опубликовано 24 апреля 2016 года в гезете "Уланские зори", опубликовано 07 июня 2016 года в Эталонном контрольном банке нормативных правовых актов Республики Казахстан в электронном виде);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марта 2017 года № 88 "О внесении изменения в решение Уланского районного маслихата от 31 марта 2016 года № 14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4966, опубликовано 28 апреля 2017 года в Эталонном контрольном банке нормативных правовых актов Республики Казахстан в электронном виде);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30 июня 2017 года № 114 "О внесении изменения в решение Уланского районного маслихата от 30 марта 2017 года № 88 "О внесении изменения в решение Уланского районного маслихата от 31 марта 2016 года № 14 "Об 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5125, опубликовано 03 августа 2018 года в Эталонном контрольном банке нормативных правовых актов Республики Казахстан в электронном виде).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