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7c1f" w14:textId="d9d7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утилизацию, переработку и захоронение твердых бытовых отходов в селе Кабанбай и напобережье озера Алаколь Урджарского района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5 сентября 2018 года № 31-323/VI. Зарегистрировано Управлением юстиции Урджарского района Департамента юстиции Восточно-Казахстанской области 27 сентября 2018 года № 5-18-163. Действие решения приостановлено решением Урджарского районного маслихата от 19 февраля 2019 года № 38-416/VI. Утратило силу решением Урджарского районного маслихата Восточно-Казахстанской области от 15 ноября 2019 года № 46-509/VI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Действие решения приостановлено решением Урджарского районного маслихата от 19.02.2019 </w:t>
      </w:r>
      <w:r>
        <w:rPr>
          <w:rFonts w:ascii="Times New Roman"/>
          <w:b w:val="false"/>
          <w:i w:val="false"/>
          <w:color w:val="ff0000"/>
          <w:sz w:val="28"/>
        </w:rPr>
        <w:t>№ 38-416/VI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46-509/VI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 в Министерстве юстиции Республики Казахстан 4 октября 2016 года № 14285) Урджарский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сбор, вывоз, утилизацию, переработку и захоронение твердых бытовых отходов в селе Кабанбай и на побережье озера Алаколь Урджарского района Восточно-Казахстанской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5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31-323/VI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в селе Кабанбай и на побережье озера Алаколь Урджарского района Восточно-Казахстанской области (без НДС и эмиссии в окружающую среду)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4546"/>
        <w:gridCol w:w="2978"/>
        <w:gridCol w:w="2974"/>
      </w:tblGrid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расчетная единица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Цена в тенге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вывоз и захоронение твердых бытовых отходов с жилых домов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месяц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твердых бытовых отходов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1куб.м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твердых бытовых отходов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1куб.м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