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bdc2f" w14:textId="28bd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21 февраля 2018 года № 69. Зарегистрировано Департаментом юстиции Восточно-Казахстанской области 5 марта 2018 года № 5511. Утратило силу постановлением акимата Урджарского района Восточно-Казахстанской области от 18 марта 2019 года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Восточно-Казахстанской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подпункта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Урджарского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на 2018 год по Урджарскому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20 декабря 2016 года № 586 "Об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год" (зарегистрировано в Реестре государственной регистрации нормативных правовых актов за № 4834, опубликовано 30 января 2017 года в газете "Пульс времени" и 26 января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Урджарского района Восточно-Казахстанской области" в установленном законодательством порядке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  опубликование в периодические печатные издания, распространяемых на территории Урджарского района;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 Садвакасова.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февраля 2018 года № 69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 воспитание и обучение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3183"/>
        <w:gridCol w:w="6626"/>
      </w:tblGrid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для детей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заказ, количество мест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сады</w:t>
            </w:r>
          </w:p>
        </w:tc>
        <w:tc>
          <w:tcPr>
            <w:tcW w:w="6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февраля 2018 года № 69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115"/>
        <w:gridCol w:w="5236"/>
        <w:gridCol w:w="5077"/>
      </w:tblGrid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организации для детей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для детей до 3-х лет тенге, (не более)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для детей от 3-х до 7 лет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 более)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 сады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Рассчитаны на фактические рабочие дни.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