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004f" w14:textId="6360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Жана тилек Жана тилекского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 Тилекского сельского округа Урджарского района Восточно-Казахстанской области от 26 октября 2018 года № 15. Зарегистрировано Управлением юстиции Урджарского района Департамента юстиции Восточно-Казахстанской области 31 октября 2018 года № 5-18-174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Восточно-Казахстанской областной ономастической комиссии от 15 июня 2018 года и учитывая мнение населения села, аким Жана тилекского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Жана тилек Жана тилекского сельского округа Урджарского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Ленина на улицу Бейбарыс султан;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Свердлова на улицу Алатау;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Чапаева на улицу Кабанбай батыр;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70 лет Октября на улицу Окжетпес;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Жана тилекского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Жана тилекского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