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fe8c" w14:textId="fb9f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Шемонаихинского района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26 июня 2018 года № 189. Зарегистрировано Управлением юстиции Шемонаихинского района Департамента юстиции Восточно-Казахстанской области 4 июля 2018 года № 5-19-186. Утратило силу - постановлением акимата Шемонаихинского района Восточно-Казахстанской области от 29 марта 2019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Шемонаихинского района Восточно-Казахстанской области от 29.03.2019 № 91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 </w:t>
      </w:r>
      <w:r>
        <w:rPr>
          <w:rFonts w:ascii="Times New Roman"/>
          <w:b w:val="false"/>
          <w:i w:val="false"/>
          <w:color w:val="000000"/>
          <w:sz w:val="28"/>
        </w:rPr>
        <w:t>пункта 120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24 мая 2018 года "О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55 "Об утверждении Методики расчета коэффициента зонирования" (зарегистрирован в Реестре государственной регистрации нормативных правовых актов за № 13285) акимат Шемонаихинского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Шемонаихинского района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"Управление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Шемонаихинскому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"25" июня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Колмыкпаев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"26"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Шемонаихинского района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9"/>
        <w:gridCol w:w="4325"/>
        <w:gridCol w:w="4316"/>
      </w:tblGrid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железнодорожников города Шемонаиха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ГРП города Шемонаиха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Камышинка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Горкуново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Кенюхово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Пругерово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Сугатовка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Рассыпное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Коневка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Рулиха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Рулиха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Волчанка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 Волчанского сельского округа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Кандыковка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Крюковка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речка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Шемонаиха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Белый Камень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Медведка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Выдриха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Межовка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Барашки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Ново-Ильинка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Верх-Уба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Зевакино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Убинка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Убинка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Половинка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Березовка 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