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c1522" w14:textId="c2c15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подготовку специалистов с техническим и профессиональным, послесредним образованием на 2018-2019 учебный год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7 июня 2018 года № 138. Зарегистрировано Департаментом юстиции Западно-Казахстанской области 19 июня 2018 года № 5251. Утратило силу постановлением акимата Западно-Казахстанской области от 28 июня 2019 года № 157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28.06.2019 </w:t>
      </w:r>
      <w:r>
        <w:rPr>
          <w:rFonts w:ascii="Times New Roman"/>
          <w:b w:val="false"/>
          <w:i w:val="false"/>
          <w:color w:val="ff0000"/>
          <w:sz w:val="28"/>
        </w:rPr>
        <w:t>№ 157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27 июля 2007 года </w:t>
      </w:r>
      <w:r>
        <w:rPr>
          <w:rFonts w:ascii="Times New Roman"/>
          <w:b w:val="false"/>
          <w:i w:val="false"/>
          <w:color w:val="000000"/>
          <w:sz w:val="28"/>
        </w:rPr>
        <w:t>"Об образовании"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прилагаемый государственный образовательный заказ на подготовку специалистов с техническим и профессиональным, послесредним образованием на 2018–2019 учебный год по Западно–Казахстанской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"Управление образования Западно-Казахстанской области" принять необходимые меры, вытекающие из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Западно-Казахстанской области от 5 июля 2017 года №203 "Об утверждении государственного образовательного заказа на подготовку специалистов с техническим и профессиональным, послесредним образованием на 2017-2018 учебный год по Западно-Казахстанской области" (зарегистрированное в Реестре государственной регистрации нормативных правовых актов №4878, опубликованное 18 августа 2017 года в Эталонном контрольном банке нормативных правовых актов Республики Казахстан).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Государственному учреждению "Управление образования Западно-Казахстанской области" (Кадырова Ш.М.) обеспечить государственную регистрацию данного постановления в органах юстиции, его официальное опубликование в Эталонном контрольном банке нормативных правовых актов Республики Казахстан и в средствах массовой информации.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Контроль за исполнением настоящего постановления возложить на заместителя акима области Оспанкулова Г.А.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постановление вводится в действие со дня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июня 2018 года №138</w:t>
            </w:r>
          </w:p>
        </w:tc>
      </w:tr>
    </w:tbl>
    <w:bookmarkStart w:name="z12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подготовку специалистов с техническим</w:t>
      </w:r>
      <w:r>
        <w:br/>
      </w:r>
      <w:r>
        <w:rPr>
          <w:rFonts w:ascii="Times New Roman"/>
          <w:b/>
          <w:i w:val="false"/>
          <w:color w:val="000000"/>
        </w:rPr>
        <w:t>и профессиональным, послесредним образованием на 2018-2019 учебный год</w:t>
      </w:r>
      <w:r>
        <w:br/>
      </w:r>
      <w:r>
        <w:rPr>
          <w:rFonts w:ascii="Times New Roman"/>
          <w:b/>
          <w:i w:val="false"/>
          <w:color w:val="000000"/>
        </w:rPr>
        <w:t>по Западно–Казахстанской области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4578"/>
        <w:gridCol w:w="2402"/>
        <w:gridCol w:w="922"/>
        <w:gridCol w:w="731"/>
        <w:gridCol w:w="731"/>
        <w:gridCol w:w="732"/>
        <w:gridCol w:w="1666"/>
      </w:tblGrid>
      <w:tr>
        <w:trPr>
          <w:trHeight w:val="30" w:hRule="atLeast"/>
        </w:trPr>
        <w:tc>
          <w:tcPr>
            <w:tcW w:w="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5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Коды специальностей</w:t>
            </w:r>
          </w:p>
        </w:tc>
        <w:tc>
          <w:tcPr>
            <w:tcW w:w="24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специальности, квалификации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9 класса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базе 11 класса</w:t>
            </w:r>
          </w:p>
        </w:tc>
        <w:tc>
          <w:tcPr>
            <w:tcW w:w="1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обучение одного специалиста в месяц без учҰта стипендии обучающегося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казахском языке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русском языке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 газа, нефти и отраслевых технологий Управления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0802000, 0802043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Сооружение и эксплуатация газонефтепроводов и газонефтехранилищ, техник-механик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0819000, 0819073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газа, техник-технолог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0902000, 0902033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техник-электрик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техник-программист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техник-строитель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1502000, 1502043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Агрономия, агроном по защите растений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бухгалтер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1511000, 1511033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техник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1513000, 1513053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ветеринарный фельдшер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1516000 1516013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Пожарная безопасность, инспектор пожарный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"Педагогический колледж им. Ж.Досмухамедова"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0101000, 0101013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обучение, воспитатель дошкольных организаций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учитель физической культуры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0103000, 0103033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тренер-преподаватель по спорту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0105000, 0105013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 образование, учитель начального образования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0108000, 0108013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Музыкальное образование, учитель музыки в организациях дошкольного и основного среднего образования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Основное среднее образование, учитель казахского языка и литературы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0111000, 0111083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иностранного языка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0111000, 0111093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информатики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0511000, 0511043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отраслям), менеджер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"Музыкальный колледж имени Курмангазы" Западно-Казахстанского областного управления образования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0401000, 0401013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Библиотечное дело, библиотекарь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0402000, 0402013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Дизайн (по профилю), дизайнер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0403000, 0403013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Социально-культурная деятельность и народное художественное творчество (по профилю), педагог-организатор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преподаватель детской музыкальной школы, концертмейстер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0404000, 0404023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преподаватель детской музыкальной школы, артист (руководитель) оркестра, ансамбля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0404000, 0404033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Инструментальное исполнительство и музыкальное искусство эстрады (по видам), преподаватель детской музыкальной школы, артист (руководитель) оркестра народных инструментов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0405000, 0405013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Хоровое дирижирование, преподаватель, хормейстер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0407000, 0407013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Пение, преподаватель детской музыкальной школы, артист академического пения, солист ансамбля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0407000, 0407023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Пение, преподаватель детской музыкальной школы, артист народного пения с домброй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0413000, 0413153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профилю), художник миниатюрной живописи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ГКП на ПХВ "Западно-Казахстанский Высший медицинский колледж" Управления здравоохранения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0301000, 0301013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фельдшер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0301000, 0301023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дело, акушер (-ка)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0302000, 0302043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дело, медицинская сестра общей практики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0303000, 0303013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эпидемиология, гигиенист- эпидемиолог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0305000, 0305013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диагностика, медицинский лаборант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"Бурлинский колледж" Управления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техник -электрик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1508000, 1508063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хозяйство, садово-парковое и ландшафтное строительство (по видам), техник-технолог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"Западно-Казахстанский индустриальный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1109000, 1109012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видам), токарь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1109000, 1109062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Токарное дело и металлообработка (по видам), фрезеровщик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1115000, 1115012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видам), сборщик трансформаторов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1115000, 1115042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видам), электромонтер по ремонту и обслуживанию электрооборудования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1307000, 1307032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Эксплуатация линейных сооружений электросвязи и проводного вещания, монтажник связи-кабельщик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технологический колледж "Сервис"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косметика, парикмахер-модельер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0506000, 0506063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косметика, художник-модельер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одежды, портной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"Технологический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0506000, 0506012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Парикмахерское искусство и декоративная косметика, парикмахер-модельер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кондитер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0511000, 0511012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отраслям), инструктор туризма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политехнический колледж"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1201000, 1201072, 1201011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слесарь по ремонту автомобилей, водитель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столяр строительный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1401000, 1401202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специалист по сухому методу строительства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1401000, 1401213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техник-строитель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крана автомобильного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 информационных технологий"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1013000, 1013073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Механообработка, контрольно-измерительные приборы и автоматика в промышленности, техник-механик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1201000, 1201072, 1201092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слесарь по ремонту автомобилей, мастер по ремонту транспорта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техник-программист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"Колледж сервиса и новых технологий" Управления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кондитер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0513000, 0513032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Маркетинг (по отраслям), контролер-кассир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0413000, 0413122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Декоративно-прикладное искусство и народные промыслы (по профилю), изготовитель художественных изделий из шерсти и кожи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"Дорожно-транспортный колледж имени А.Иманова" управления образования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1402000, 1402062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уплотняющей и планировочно-уплотняющей машины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1402000, 1402102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экскаватора одноковшового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погрузчика автомобильного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автогрейдера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1402000, 1402162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Техническая эксплуатация дорожно-строительных машин (по видам), машинист крана автомобильного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"Уральский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плотник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"Шынгырлауский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каменщик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"Жангалинский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"Жанибекский колледж имени Ихсанова М.Б."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каменщик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1504000, 1504062, 1504082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производства, водитель автомобиля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"Тайпакский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каменщик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"Теректинский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1504000, 1504062, 1504082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производства, водитель автомобиля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"Зеленовский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1504000, 1504062, 1504082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производства, водитель автомобиля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"Акжаикский аграрно-технический колледж" управления образования акимата Западно 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0518000, 0518033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и аудит (по отраслям), экономист-бухгалтер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1401000, 1401022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плотник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1513000, 1513063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ветеринарный техник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"Аксайский технический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0819000, 0819073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переработки нефти и газа, техник-технолог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1115000, 1115042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Электромеханическое оборудование в промышленности (по видам), электромонтер по ремонту и обслуживанию электрооборудования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1201000, 1201123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обслуживание, ремонт и эксплуатация автомобильного транспорта, техник-механик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"Рубежинский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плодоовощевод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1504000, 1504062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тракторист-машинист сельскохозяйственного производства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"Жалпакталский колледж аграрных и отраслевых технологии"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1401000, 1401042, 1401102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Строительство и эксплуатация зданий и сооружений, штукатур, облицовщик-плиточник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"Бокейординский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0508000, 0508012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питания,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1401000, 1401252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мастер отделочных строительных работ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1504000, 1504052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продавец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"Сырымский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оператор электронно-вычислительных машин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1403000, 1403082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и эксплуатация внутренних санитарно-технических устройств, вентиляции и инженерных систем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1504000, 1504092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электромонтер по обслуживанию электрооборудования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"Таскалинский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1114000, 1114042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Сварочное дело (по видам), электрогазосварщик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1401000 1401012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каменщик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ГККП "Каратобинский колледж" управления образования акимата Западно-Казахстанской области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1211000, 1211032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Швейное производство и моделирование одежды, швея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1401000, 1401042 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эксплуатация зданий и сооружений, штукатур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1504000, 1504042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Фермерское хозяйство (по профилю), повар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НОУ "Западно-Казахстанский инженерно-технологический колледж"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0902000, 0902033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Электроснабжение (по отраслям), техник-электрик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1202000, 1202063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перевозок и управление движением на транспорте (по отраслям), техник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1225000, 1225113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Производство мяса и мясных продуктов (по видам), техник-технолог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1513000, 1513053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Ветеринария, ветеринарный фельдшер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1505000 1505043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Рыбное хозяйство (по видам) Техник-рыбовод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"Колледж Экономики и Информационных Технологий"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1305000, 1305023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применения), техник-программист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1306000, 1306093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Радиоэлектроника и связь (по видам), техник по связи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1410000, 1410013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автомобильных дорог и аэродромов, техник-строитель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31 958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НУО "Республиканский высший технический колледж"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техник-программист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1309000, 1309013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Оптическое и электронное оборудование (по видам), техник по связи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"Западно-Казахстанский академический колледж "АТиСО"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0501000, 0501013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работа, специалист по социальной работе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0511000, 0511043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 (по отраслям), менеджер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1304000, 1304043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Вычислительная техника и программное обеспечение (по видам), техник-программист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Учреждение "Уральский гуманитарно-технический колледж"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0103000, 0103023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культура и спорт, учитель физической культуры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0111000, 0111083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Основное среднее образование, учитель иностранного языка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Всего: 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 "Евразийский индустриально-экономический колледж"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1305000, 1305033</w:t>
            </w:r>
          </w:p>
        </w:tc>
        <w:tc>
          <w:tcPr>
            <w:tcW w:w="24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Информационные системы (по областям применения), техник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по области:</w:t>
            </w:r>
          </w:p>
        </w:tc>
        <w:tc>
          <w:tcPr>
            <w:tcW w:w="9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по области: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написание аббревиатуры: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ГККП – государственное коммунальное казенное предприятие;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ГКП на ПХВ - государственное коммунальное предприятие на праве хозяйственного ведения;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НУО – негосударственное учреждение образования;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ЧУ – частное учреждение.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