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be99" w14:textId="8c0b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5 октября 2015 года № 285 "Об утверждении регламента государственной услуги "Субсидирование стоимости удобрений (за исключением органических)"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9 июля 2018 года № 162. Зарегистрировано Департаментом юстиции Западно-Казахстанской области 30 июля 2018 года № 5307. Утратило силу постановлением акимата Западно-Казахстанской области от 20 мая 2020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5 октября 2015 года №285 "Об утверждении регламента государственной услуги "Субсидирование стоимости удобрений (за исключением органических)" (зарегистрированное в Реестре государственной регистрации нормативных правовых актов за №4132, опубликованное в газетах "Орал өңірі" и "Приуралье" от 14 ноября 2015 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удобрений (за исключением органических)",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(Есенгалиев Б.А.)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Западно - Казахстанской области Стексова И.В.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И.Стексов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июля 2018 года № 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октября 2015 года №285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удобрений (за исключением органических)"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"Субсидирование стоимости удобрений (за исключением органических)" (далее - государственная услуга) оказывается государственным учреждением "Управление сельского хозяйства Западно-Казахстанской области" (далее 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утвержденным приказом Министра сельского хозяйства Республики Казахстан от 21 июля 2015 года №4-4/679 "Об утверждении стандарта государственной услуги "Субсидирование стоимости удобрений (за исключением органических)" (зарегистрирован в Министерстве юстиции Республики Казахстан 26 августа 2015 года №11946) (далее - Стандарт).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электронная (частично автоматизированная) и (или) бумажная.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Государственная услуга оказывается бесплатно физическим и юридическим лицам (далее - услугополучатель).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Прием заявки и выдача результата оказания государственной услуги осуществляются через: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филиал некоммерческого акционерного общества государственная корпорация "Правительство для граждан" по Западно-Казахстанской области (далее – Государственная корпорация);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веб-портал "электронного правительства" www.egov.kz (далее – портал).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Результат оказания государственной услуги 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 Причитающиеся субсидии перечисляются на счета: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услугополучателей для возмещения затрат на приобретенные удобрения (за исключением органических) в текущем году и в 4 (четвертом) квартале предыдущего года у продавца удобрений;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отечественных производителей удобрений для удешевления стоимости удобрений (за исключением органических), реализованных услугополучателям в текущем году и в 4 (четвертом) квартале предыдущего года.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 – электронная или бумажная.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Государственную корпорацию услугополучателю предоставляется уведомление на бумажном носителе с решением о назначении или неназначении субсидии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услугополучателю направляется уведомление с решением о назначении или неназначении субсидии в "личный кабинет" в форме электронного документа, подписанного электронной цифровой подписью (далее – ЭЦП) уполномоченного лица услугодателя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Основанием для начала процедуры (действия) по оказанию государственной услуги является предоставление услугополучателем (либо уполномоченный представитель: юридического лица – по документу, подтверждающему полномочия; физического лица – по нотариально заверенной доверенности) в Государственную корпорацию заявки на получение субсидий за приобретенные удобрения по полной стоимости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переводную заявку об оплате причитающихся субсидий при приобретении удобрения у отечественного производителя удобрений по удешевленной стоимости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услуги, на портал – заявку в форме электронного документа, удостоверенного ЭЦП услугополучателя,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заявка (переводная заявка) формируется и регистрируется оператором Государственной корпорации в информационной системе "Центр обслуживания населения" и подписывается его ЭЦП. Далее заявка (переводная заявка) перенаправляется услугодателю посредством информационного взаимодействия с информационной системой субсидирования.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ответственный исполнитель услугодателя в течение 1 (одного) рабочего дня с момента регистрации заявки (переводной заявки)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 в случае самостоятельной регистрации.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уведомление о принятии переводной заявки становится доступным в личном кабинете производителя удобрений.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 – подтверждение заявки (переводной заявки);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ответственный исполнитель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в течение 1 (одного) рабочего дня: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после подтверждения принятия заявки;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после внесения производителем удобрений в реестр сведений по фактически реализованным удобрениям.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 – формирование платежного поручения на выплату субсидий;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отдел финансирования агропромышленного комплекса услугодателя в течение 1 (одного) рабочего дня осуществляет оплату субсидий.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 – осуществление оплаты субсидий. 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ответственный исполнитель услугодателя;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отдел финансирования агропромышленного комплекса услугодателя.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в Государственную корпорацию с указанием длительности каждой процедуры (действия):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подает заявку (переводную заявку) сотруднику Государственной корпорации, которая осуществляется в операционном зале посредством "безбарьерного" обслуживания путем электронной очереди в течение 2 (двух) минут;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 – ввод сотрудника Государственной корпорации в Автоматизированное рабочее место Интегрированной информационной системы Государственной корпорации (далее – АРМ ИИС Государственной корпорации) логина и пароля (процесс авторизации) для оказания государственной услуги в течение 1 (одной) минуты;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2 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 – данные доверенности не заполняются) в течение 1 (одной) минуты;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3 – направление запроса через шлюз электронного правительства (далее – ШЭП) в государственную базу данных физических лиц или государственную базу данных юридических лиц (далее - ГБД ФЛ или ГБД ЮЛ) о данных услугополучателя, а также в Единую нотариальную информационную систему (далее - ЕНИС) – о данных доверенности представителя услугополучателя в течение 1 (одной) минуты;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 1 – проверка наличия данных услугополучателя в ГБД ФЛ или ГБД ЮЛ, данных доверенности в ЕНИС в течение 1 (одной) минуты;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процесс 4 – формирование сообщения о невозможности получения данных в связи с отсутствием данных услугополучателя в ГБД ФЛ или ГБД ЮЛ или данных доверенности в ЕНИС в течение 1 (одной) минуты;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5 – направление электронного документа (запроса услугополучателя) удостоверенного (подписанного) электронной цифровой подписью (далее – ЭЦП) сотрудника Государственной корпорации через ШЭП в автоматизированное рабочее место регионального шлюза электронного правительства (далее - АРМ РШЭП) в течение 1 (одной) минуты.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процесса получения результата оказания государственной услуги через Государственную корпорацию с указанием длительности каждой процедуры (действия):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процесс 6 – регистрация электронных документов в АРМ РШЭП в течение 1 (одной) минуты;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условие 2 – проверка (обработка) услугодателем заявки (переводной заявки) представленной услугополучателем в течение 2 (двух) минут;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7 – формирование сообщения об отказе в запрашиваемой государственной услуге в связи с имеющимися нарушениями в заявке (переводной заявки) услугополучателя в течение 2 (двух) минут;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8 – получение услугополучателем через сотрудника Государственной корпорации результата государственной услуги сформированной АРМ РШЭП в течение 2 (двух) минут.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Функциональное взаимодействие информационных систем, задействованных в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Описание порядка обращения и последовательности процедур (действий) услугополучателя при оказании государственной услуги через портал: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осуществляет регистрацию на портале с помощью индивидуального идентификационного номера (далее – ИИН), бизнес – идентификационного номера (далее – БИН) и пароля (осуществляется для незарегистрированных услугополучателей на портале);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 – ввода услугополучателем ИИН или БИН и пароля (процесс авторизации) на портале для получения государственной услуги;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условие 1 – проверка на портале подлинности данных о зарегистрированном услугополучателе через ИИН или БИН и пароль;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2 – формирование порталом сообщения об отказе в авторизации в связи с имеющимися нарушениями в данных услугополучателя;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процесс 3 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условие 2 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 и ИИН или БИН указанным в регистрационном свидетельстве ЭЦП;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4 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процесс 5 – направление электронного документа (запроса услугополучателя), удостоверенного (подписанного) ЭЦП услугополучателем через ШЭП в АРМ РШЭП для обработки запроса услугодателем;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условие 3 – проверка услугодателем заявки (переводной заявки) представленной услугополучателем;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процесс 6 – формирование сообщения об отказе в запрашиваемой государственной услуге в связи с имеющимися нарушениями в заявке (переводной заявки) услугополучателя;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 процесс 7 – получение услугополучателем результата государственной услуги (уведомление в форме электронного документа), сформированный порталом.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Обжалования решений, действий (бездействия) услугодателей и (или) их должностных лиц, Государственной корпорации и (или) его работников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удобрений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органических)"</w:t>
            </w:r>
          </w:p>
        </w:tc>
      </w:tr>
    </w:tbl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Государственную корпорацию</w:t>
      </w:r>
    </w:p>
    <w:bookmarkEnd w:id="67"/>
    <w:bookmarkStart w:name="z76" w:id="68"/>
    <w:p>
      <w:pPr>
        <w:spacing w:after="0"/>
        <w:ind w:left="0"/>
        <w:jc w:val="left"/>
      </w:pP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удобрений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органических)"</w:t>
            </w:r>
          </w:p>
        </w:tc>
      </w:tr>
    </w:tbl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</w:t>
      </w:r>
    </w:p>
    <w:bookmarkEnd w:id="69"/>
    <w:bookmarkStart w:name="z79" w:id="70"/>
    <w:p>
      <w:pPr>
        <w:spacing w:after="0"/>
        <w:ind w:left="0"/>
        <w:jc w:val="left"/>
      </w:pP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удобрений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органических)"</w:t>
            </w:r>
          </w:p>
        </w:tc>
      </w:tr>
    </w:tbl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удобрений (за исключением органических)"</w:t>
      </w:r>
    </w:p>
    <w:bookmarkEnd w:id="73"/>
    <w:bookmarkStart w:name="z84" w:id="74"/>
    <w:p>
      <w:pPr>
        <w:spacing w:after="0"/>
        <w:ind w:left="0"/>
        <w:jc w:val="left"/>
      </w:pP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8105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