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55e5" w14:textId="0085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28 июля 2015 года № 194 "Об утверждении некоторых регламентов государственных услуг в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23 июля 2018 года № 178. Зарегистрировано Департаментом юстиции Западно-Казахстанской области 8 августа 2018 года № 5321. Утратило силу постановлением акимата Западно-Казахстанской области от 5 июня 2020 года № 133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05.06.2020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28 июля 2015 года № 194 "Об утверждении некоторых регламентов государственных услуг в Западно-Казахстанской области" (зарегистрированное в Реестре государственной регистрации нормативных правовых актов за № 4026, опубликованное в газетах "Орал өңірі" и "Приуралье" от 29 сентября 2015 года № 121)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регистрации и перерегистрации лиц, осуществляющих миссионерскую деятельность",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по делам религий Западно-Казахстанской области" (Раманкулов М.А.)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Западно-Казахстанской области Оспанкулова Г.А.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июля 2018 года № 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июля 2015 года № 194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"Проведение регистрации и перерегистрации лиц, осуществляющих миссионерскую деятельность"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 1. 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Государственная услуга "Проведение регистрации и перерегистрации лиц, осуществляющих миссионерскую деятельность" (далее – государственная услуга) оказывается государственным учреждением "Управление по делам религий Западно-Казахстанской области" (далее – услугодатель),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"Проведение регистрации и перерегистрации лиц, осуществляющих миссионерскую деятельность", утвержденный приказом Министра культуры и спорта Республики Казахстан от 23 апреля 2015 года №147 "Об утверждении стандартов государственных услуг в сфере религиозной деятельности" (зарегистрирован в Министерстве юстиции Республики Казахстан от 26 мая 2015 года №11183) (далее - Стандарт).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канцелярию услугодателя;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филиалы некоммерческого акционерного общества "Государственная корпорация "Правительство для граждан" по Западно-Казахстанской области (далее – Государственная корпорация).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 оказания государственной услуги – свидетельство о регистрации (перерегистрации) миссионера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Проведение регистрации и перерегистрации лиц, осуществляющих миссионерскую деятельность, либо мотивированный ответ об отказе (далее – мотивированный ответ об отказе)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услуги-бумажная.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Государственная услуга оказывается бесплатно физическим лицам (далее – услугополучатель).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Основанием для начала процедуры (действия) по оказанию государственной услуги является при обращении к услугодателю или Государственной корпорации – заявление и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 – документы).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канцелярии услугодателя в течение 30 (тридцати) минут регистрирует в журнале регистрации полученный пакет документов и передает на рассмотрение руководителю услугодателя;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 в течение 1 (одного) календарного дня рассматривает пакет документов и определяет ответственного работника услугодателя;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ответственный работник услугодателя в течении 6 (шести) календарных дней направляет предоставленные услугополучателем документы в Комитет по делам религий Министерства общественного сознания Республики Казахстан для проведения религиоведческой экспертизы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 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4 Закона Республики Казахстан "О религиозной деятельности и религиозных объединениях";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ответственный работник услугодателя в течение 6 (шести) календарных дней после получения религиоведческой экспертизы готовит проект свидетельства о регистрации или перерегистрации миссионера, либо мотивированный ответ об отказе и направляет на согласование руководителю услугодателя;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руководитель услугодателя в течение 3 (трех) календарных дней подписывает свидетельство о регистрации или перерегистрации миссионера, либо мотивированный ответ об отказе и направляет ответственному работнику услугодателя для выдачи результата государственной услуги услугополучателю;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ответственный работник услугодателя в течении 30 (тридцати) минут направляет результат, либо мотивированный ответ об отказе работнику канцелярии услугодателя;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работник канцелярии услугодателя в течении 30 (тридцати) минут выдает результат государственной услуги услугополучателю, либо мотивированный ответ об отказе.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регистрация пакета документов и направление их руководителю услугодателя;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определение ответственного работника услугодателя;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направление ответственным работником услугодателя документов в Комитет по делам религий Министерства общественного сознания Республики Казахстан для проведения религиоведческой экспертизы;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направление ответственным работником услугодателя проекта свидетельства о регистрации или перерегистрации миссионера либо мотивированного ответа об отказе руководителю управления для согласования;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подписание свидетельства о регистрации или перерегистрации миссионера, либо мотивированного ответа об отказе руководителем услугодателя и направление ответственному работникому услугодателя результата государственной услуги для выдачи;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выдача результата государственной услуги, либо мотивированного ответа об отказе.</w:t>
      </w:r>
    </w:p>
    <w:bookmarkEnd w:id="30"/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канцелярии услугодателя;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руководитель услугодателя;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работник услугодателя.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Подробное описание последовательности процедур (действий), взаимодействий структурных подразделений (работников) услугодателя,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порядка обращения в Государственную корпорацию, длительность обработки запроса услугополучателя: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услугополучатель государственной услуги подает необходимые документы и заявление сотруднику Государственной корпорации, которое осуществляется в операционном зале посредством "безбарьерного" обслуживания путем электронной очереди – в течение 2 (двух) минут;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 1 – ввод сотрудника Государственной корпорации в автоматизированное рабочее место Интегрированной информационной системы Государственной корпорации (далее – АРМ ИИС Государственной корпорации) логина и пароля (процесс авторизации) для оказания государственной услуги – в течение 2 (двух) минут;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 2 – выбор сотрудником Государственной корпорации государственной услуги, вывод на экран формы запроса для оказания государственной услуги и ввод сотрудником Государственной корпорации данных услугополучателя - в течение 2 (двух) минут;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3 – направление запроса через шлюз электронного правительства (далее – ШЭП) в государственную базу данных физических (далее – ГБД ФЛ) о данных услугополучателя – в течение 1 (одной) минуты;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условие 1 – проверка наличия данных услугополучателя в ГБД ФЛ - в течение 1 (одной) минуты;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процесс 4 – формирование сообщения о невозможности получения данных в связи с отсутствием данных услугополучателя в ГБД ФЛ – в течение 1 (одной) минуты;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процесс 5 – направление электронных документов (запроса услугополучателя) удостоверенного (подписанного) электронной цифровой подписью (далее – ЭЦП) сотрудника Государственной корпорации через ШЭП в автоматизированном рабочем месте регионального шлюза электронного правительства (далее – АРМ РШЭП) - в течение 1 (одной) минуты.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процесс 6 – регистрация электронных документов в АРМ РШЭП - в течение 1 (одной) минуты;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условие 2 – проверка (обработка) услугодателем соответствия приложенных услугополучателем документов - в течение 1 (одной) минуты;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 7 – формирование сообщения о мотивированном ответе об отказе в запрашиваемой государственной услуге в связи с имеющимися нарушениями в документах услугополучателя - в течение 1 (одной) минуты;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 8 – получение услугополучателем через сотрудника Государственной корпорации результата государственной услуги (свидетельство или мотивированный ответ об отказе), сформированной АРМ РШЭП – в течение 2 (двух) минут.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Функциональное взаимодействие информационных систем, задействованных при оказании государственной услуги через Государственную корпорацию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Порядок обжалования решений, действий (бездействия) услугодателя и (или) их должностных лиц, Государственной корпорации и (или) их работников по вопросам оказания государственной услуги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 перерегистрации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миссионерскую деятельность"</w:t>
            </w:r>
          </w:p>
        </w:tc>
      </w:tr>
    </w:tbl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"Проведение регистрации и перерегистрации лиц, осуществляющих миссионерскую деятельность" </w:t>
      </w:r>
    </w:p>
    <w:bookmarkEnd w:id="53"/>
    <w:bookmarkStart w:name="z64" w:id="54"/>
    <w:p>
      <w:pPr>
        <w:spacing w:after="0"/>
        <w:ind w:left="0"/>
        <w:jc w:val="left"/>
      </w:pP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1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 перерегистрации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лиц, 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миссионерскую деятельность"</w:t>
            </w:r>
          </w:p>
        </w:tc>
      </w:tr>
    </w:tbl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функциональных взаимодействий информационных систем, задействованных в оказании государственной услуги через Государственную корпорацию</w:t>
      </w:r>
    </w:p>
    <w:bookmarkEnd w:id="57"/>
    <w:bookmarkStart w:name="z69" w:id="58"/>
    <w:p>
      <w:pPr>
        <w:spacing w:after="0"/>
        <w:ind w:left="0"/>
        <w:jc w:val="left"/>
      </w:pP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283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июля 2018 года № 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июля 2015 года № 194</w:t>
            </w:r>
          </w:p>
        </w:tc>
      </w:tr>
    </w:tbl>
    <w:bookmarkStart w:name="z7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bookmarkEnd w:id="61"/>
    <w:bookmarkStart w:name="z7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Государственная услуга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(далее – государственная услуга) оказывается государственным учреждением "Управление по делам религий Западно-Казахстанской области" (далее – услугодатель),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назначения", утвержденный приказом Министра культуры и спорта Республики Казахстан от 23 апреля 2015 года №147 "Об утверждении стандартов государственных услуг в сфере религиозной деятельности" (зарегистрирован в Министерстве юстиции Республики Казахстан от 26 мая 2015 года №11183) (далее - Стандарт).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канцелярию услугодателя;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филиалы некоммерческого акционерного общества "Государственная корпорация "Правительство для граждан" по Западно-Казахстанской области (далее – Государственная корпорация).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оказываемой государственной услуги – бумажная.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 оказания государственной услуги –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(далее –решение), либо мотивированный ответ об отказе (далее – мотивированный ответ об отказе)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 - бумажная.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Государственная услуга оказывается бесплатно физическим и юридическим лицам (далее – услугополучатель).</w:t>
      </w:r>
    </w:p>
    <w:bookmarkEnd w:id="70"/>
    <w:bookmarkStart w:name="z8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Основанием для начала процедуры (действия) по оказанию государственной услуги является при обращении к услугодателю или Государственной корпорации – заявление и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 – документы).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канцелярии услугодателя в течение 30 (тридцати) минут регистрирует в журнале регистрации полученный пакет документов и передает на рассмотрение руководителю услугодателя;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 в течение 1 (одного) календарного дня рассматривает пакет документов и определяет ответственного работника услугодателя;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работник услугодателя в течении 11 (одиннадцати) календарных дней изучает заявление и документы услугополучателя, готовит письмо с проектом постановления (далее – проект решения) акимата Западно-Казахстанской области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либо мотивированный ответ об отказе и передает их руководителю услугодателя для подписания;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руководитель услугодателя в течении 1 (одного) календарного дня подписывает письмо с проектом решения и направляет в акимат Западно-Казахстанской области, либо мотивированный ответ об отказе передает ответственному работнику услугодателя для выдачи услугополучателю; 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акимат Западно-Казахстанской области в течении 14 (четырнадцати) календарных дней рассматривает проект решения и направляет руководителю услугодателя копию принятого решения;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руководитель услугодателя в течении 1 (одного) календарного дня передает решение ответственному работнику услугодателя;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ответственный работник услугодателя в течении 30 (тридцати) минут направляет результат, либо мотивированный ответ об отказе работнику канцелярии услугодателя;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работник канцелярии услугодателя в течении 30 (тридцати) минут выдает услугополучателю результат государственной услуги, либо мотивированный ответ об отказе.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регистрация пакета документов и направление их руководителю услугодателя;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определение ответственного работника услугодателя;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подготовка ответственным работником услугодателя письма с проектом решения, либо мотивированного ответа об отказе;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направление проекта решения в акимат Западно-Казахстанской области, либо передача мотивированного ответа об отказе ответственному работнику;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Рассмотрение проекта решения акиматом Западно-Казахстанской области и направление копия решения руководителю услугодателя;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выдача результата государственной услуги, либо мотивированного ответа об отказе.</w:t>
      </w:r>
    </w:p>
    <w:bookmarkEnd w:id="88"/>
    <w:bookmarkStart w:name="z10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канцелярии услугодателя;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руководитель услугодателя; 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работник услугодателя;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акимат области.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Подробное описание последовательности процедур (действий), взаимодействий структурных подразделений (работников) услугодателя,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5"/>
    <w:bookmarkStart w:name="z10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порядка обращения в Государственную корпорацию, длительность обработки запроса услугополучателя: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услугополучатель государственной услуги подает необходимые документы и заявление сотруднику Государственной корпорации, которое осуществляется в операционном зале посредством "безбарьерного" обслуживания путем электронной очереди – в течение 2 (двух) минут;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 1 – ввод сотрудника Государственной корпорации в автоматизированное рабочее место Интегрированной информационной системы Государственной корпорации (далее – АРМ ИИС Государственной корпорации) логина и пароля (процесс авторизации) для оказания государственной услуги – в течение 2 (двух) минут;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 2 – выбор сотрудником Государственной корпорации государственной услуги, вывод на экран формы запроса для оказания государственной услуги и ввод сотрудником Государственной корпорации данных услугополучателя - в течение 2 (двух) минут;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3 – направление запроса через шлюз электронного правительства (далее – ШЭП) в государственную базу данных физических (далее – ГБД ФЛ) о данных услугополучателя – в течение 1 (одной) минуты;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условие 1 – проверка наличия данных услугополучателя в ГБД ФЛ - в течение 1 (одной) минуты;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процесс 4 – формирование сообщения о невозможности получения данных в связи с отсутствием данных услугополучателя в ГБД ФЛ – в течение 1 (одной) минуты;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процесс 5 – направление электронных документов (запроса услугополучателя) удостоверенного (подписанного) электронной цифровой подписью (далее – ЭЦП) сотрудника Государственной корпорации через ШЭП в автоматизированном рабочем месте регионального шлюза электронного правительства (далее – АРМ РШЭП) – в течение 1 (одной) минуты.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процесс 6 – регистрация электронных документов в АРМ РШЭП – в течение 1 (одной) минуты;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условие 2 – проверка (обработка) услугодателем соответствия приложенных услугополучателем документов - в течение 1 (одной) минуты;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 7 – формирование сообщения о мотивированном ответе об отказе в запрашиваемой государственной услуге в связи с имеющимися нарушениями в документах услугополучателя - в течение 1 (одной) минуты;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8 – получение услугополучателем через сотрудника Государственной корпорации результата государственной услуги (решение или мотивированный ответ об отказе), сформированной АРМ РШЭП - в течение 2 (двух) минут.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Функциональное взаимодействие информационных систем, задействованных при оказании государственной услуги через Государственную корпорацию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Порядок обжалования решений, действий (бездействия) услугодателя и (или) их должностных лиц, Государственной корпорации и (или) их работников по вопросам оказания государственной услуги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решения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утверждении расположения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специальных стационарных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помещений для распространения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религиозной литературы 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религиозного содержания,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религиозного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назначения"</w:t>
            </w:r>
          </w:p>
        </w:tc>
      </w:tr>
    </w:tbl>
    <w:bookmarkStart w:name="z12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bookmarkEnd w:id="112"/>
    <w:bookmarkStart w:name="z127" w:id="113"/>
    <w:p>
      <w:pPr>
        <w:spacing w:after="0"/>
        <w:ind w:left="0"/>
        <w:jc w:val="left"/>
      </w:pPr>
    </w:p>
    <w:bookmarkEnd w:id="113"/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7810500" cy="166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специальных стационарных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религиозной литературы 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религиозного содержания,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религиозного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назначения"</w:t>
            </w:r>
          </w:p>
        </w:tc>
      </w:tr>
    </w:tbl>
    <w:bookmarkStart w:name="z13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функциональных взаимодействий информационных систем, задействованных в оказании государственной услуги через Государственную корпорацию</w:t>
      </w:r>
    </w:p>
    <w:bookmarkEnd w:id="116"/>
    <w:bookmarkStart w:name="z132" w:id="117"/>
    <w:p>
      <w:pPr>
        <w:spacing w:after="0"/>
        <w:ind w:left="0"/>
        <w:jc w:val="left"/>
      </w:pPr>
    </w:p>
    <w:bookmarkEnd w:id="117"/>
    <w:p>
      <w:pPr>
        <w:spacing w:after="0"/>
        <w:ind w:left="0"/>
        <w:jc w:val="both"/>
      </w:pPr>
      <w:r>
        <w:drawing>
          <wp:inline distT="0" distB="0" distL="0" distR="0">
            <wp:extent cx="78105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9"/>
    <w:p>
      <w:pPr>
        <w:spacing w:after="0"/>
        <w:ind w:left="0"/>
        <w:jc w:val="both"/>
      </w:pPr>
      <w:r>
        <w:drawing>
          <wp:inline distT="0" distB="0" distL="0" distR="0">
            <wp:extent cx="7810500" cy="280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июля 2018 года № 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июля 2015 года № 194</w:t>
            </w:r>
          </w:p>
        </w:tc>
      </w:tr>
    </w:tbl>
    <w:bookmarkStart w:name="z13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</w:t>
      </w:r>
    </w:p>
    <w:bookmarkEnd w:id="120"/>
    <w:bookmarkStart w:name="z13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Государственная услуга "Выдача решения о согласовании расположения помещений для проведения религиозных мероприятий за пределами культовых зданий (сооружений)" (далее – государственная услуга) оказывается государственным учреждением "Управление по делам религий Западно-Казахстанской области" (далее – услугодатель),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решения о согласовании расположения помещений для проведения религиозных мероприятий за пределами культовых зданий (сооружений) в культовые здания (сооружения)" утвержденный приказом Министра культуры и спорта Республики Казахстан от 23 апреля 2015 года №147 "Об утверждении стандартов государственных услуг в сфере религиозной деятельности" (зарегистрирован в Министерстве юстиции Республики Казахстан от 26 мая 2015 года за №11183) (далее – Стандарт).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канцелярию услугодателя;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филиалы некоммерческого акционерного общества "Государственная корпорация "Правительство для граждан" по Западно-Казахстанской области (далее – Государственная корпорация).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оказываемой государственной услуги – бумажная.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 оказания государственной услуги письмо-согласование о согласовании расположения помещения для проведения религиозных мероприятий за пределами культовых зданий (сооружений) (далее-письмо-согласование) либо мотивированный ответ об отказе (далее – мотивированный ответ об отказе)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 - бумажная.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Государственная услуга оказывается бесплатно физическим и юридическим лицам (далее – услугополучатель).</w:t>
      </w:r>
    </w:p>
    <w:bookmarkEnd w:id="129"/>
    <w:bookmarkStart w:name="z14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Основанием для начала процедуры (действия) по оказанию государственной услуги является при обращении к услугодателю или Государственной корпорации – заявление и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 – документы). 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канцелярии услугодателя в течение 30 (тридцати) минут регистрирует в журнале регистрации полученный пакет документов и передает на рассмотрение руководителю услугодателя;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 в течение 1 (одного) календарного дня рассматривает пакет документов и определяет ответственного работника услугодателя;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ответственный работник услугодателя в течение 18 (восемнадцати) календарных дней изучает документы и готовит проект письма-согласования о согласовании расположения помещения для проведения религиозных мероприятий за пределами культовых зданий (сооружений), либо мотивированный ответ об отказе и направляет руководителю услугодателя; 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услугодателя в течении 1 (одного) календарного дня подписывает проект письма-согласования, либо мотивированный ответ об отказе и направляет ответственному работнику услугодателя;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ответственный работник услугодателя в течении 30 (тридцати) минут направляет результат, либо мотивированный ответ об отказе работнику канцелярии услугодателя;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работник канцелярии услугодателя в течении 30 (тридцати) минут выдает результат государственной услуги услугополучателю, либо мотивированный ответ об отказе.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регистрация пакета документов и направление их руководителю услугодателя;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определение ответственного работника услугодателя;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подготовка ответственным работником услугодателя проекта письма-согласования, либо мотивированного ответа об отказе;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подписание руководителем услугодателя проект письма-согласования, либо мотивированного ответа об отказе;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выдача результата государственной услуги либо мотивированного ответа об отказе.</w:t>
      </w:r>
    </w:p>
    <w:bookmarkEnd w:id="144"/>
    <w:bookmarkStart w:name="z16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канцелярии услугодателя;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руководитель услугодателя; 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работник услугодателя;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Подробное описание последовательности процедур (действий), взаимодействий структурных подразделений (работников) услугодателя,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0"/>
    <w:bookmarkStart w:name="z16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порядка обращения в Государственную корпорацию, длительность обработки запроса услугополучателя: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услугополучатель государственной услуги подает необходимые документы и заявление сотруднику Государственной корпорации, которое осуществляется в операционном зале посредством "безбарьерного" обслуживания путем электронной очереди – в течение 2 (двух) минут;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 1 – ввод сотрудника Государственной корпорации в автоматизированное рабочее место Интегрированной информационной системы Государственной корпорации (далее – АРМ ИИС Государственной корпорации) логина и пароля (процесс авторизации) для оказания государственной услуги – в течение 2 (двух) минут;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 2 – выбор сотрудником Государственной корпорации государственной услуги, вывод на экран формы запроса для оказания государственной услуги и ввод сотрудником Государственной корпорации данных услугополучателя - в течение 2 (двух) минут;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 3 – направление запроса через шлюз электронного правительства (далее – ШЭП) в государственную базу данных физических (далее – ГБД ФЛ) о данных услугополучателя – в течение 1 (одной) минуты;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условие 1 – проверка наличия данных услугополучателя в ГБД ФЛ - в течение 1 (одной) минуты;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процесс 4 – формирование сообщения о невозможности получения данных в связи с отсутствием данных услугополучателя в ГБД ФЛ – в течение 1 (одной) минуты;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процесс 5 – направление электронных документов (запроса услугополучателя) удостоверенного (подписанного) электронной цифровой подписью (далее – ЭЦП) сотрудника Государственной корпорации через ШЭП в автоматизированном рабочем месте регионального шлюза электронного правительства (далее – АРМ РШЭП) - в течение 1 (одной) минуты.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процесс 6 – регистрация электронных документов в АРМ РШЭП - в течение 1 (одной) минуты;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условие 2 – проверка (обработка) услугодателем соответствия приложенных услугополучателем документов - в течение 1 (одной) минуты;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 7 – формирование сообщения о мотивированном ответе об отказе в запрашиваемой государственной услуге в связи с имеющимися нарушениями в документах услугополучателя - в течение 1 (одной) минуты;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 8 – получение услугополучателем через сотрудника Государственной корпорации результата государственной услуги (письмо-согласование или мотивированный ответ об отказе), сформированной АРМ РШЭП - в течение 2 (двух) минут.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Функциональное взаимодействие информационных систем, задействованных при оказании государственной услуги через Государственную корпорацию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Порядок обжалования решений, действий (бездействия) услугодателя и (или) их должностных лиц, Государственной корпорации и (или) их работников по вопросам оказания государственной услуги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согласовании расположения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религиозных мероприятий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пределами культовых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(сооружений)"</w:t>
            </w:r>
          </w:p>
        </w:tc>
      </w:tr>
    </w:tbl>
    <w:bookmarkStart w:name="z185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</w:t>
      </w:r>
    </w:p>
    <w:bookmarkEnd w:id="167"/>
    <w:bookmarkStart w:name="z186" w:id="168"/>
    <w:p>
      <w:pPr>
        <w:spacing w:after="0"/>
        <w:ind w:left="0"/>
        <w:jc w:val="left"/>
      </w:pPr>
    </w:p>
    <w:bookmarkEnd w:id="168"/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0"/>
    <w:p>
      <w:pPr>
        <w:spacing w:after="0"/>
        <w:ind w:left="0"/>
        <w:jc w:val="both"/>
      </w:pPr>
      <w:r>
        <w:drawing>
          <wp:inline distT="0" distB="0" distL="0" distR="0">
            <wp:extent cx="7810500" cy="147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согласовании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религиозных мероприятий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пределами культовых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(сооружений)"</w:t>
            </w:r>
          </w:p>
        </w:tc>
      </w:tr>
    </w:tbl>
    <w:bookmarkStart w:name="z19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функциональных взаимодействий информационных систем, задействованных в оказании государственной услуги через Государственную корпорацию</w:t>
      </w:r>
    </w:p>
    <w:bookmarkEnd w:id="171"/>
    <w:bookmarkStart w:name="z191" w:id="172"/>
    <w:p>
      <w:pPr>
        <w:spacing w:after="0"/>
        <w:ind w:left="0"/>
        <w:jc w:val="left"/>
      </w:pPr>
    </w:p>
    <w:bookmarkEnd w:id="172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73"/>
    <w:bookmarkStart w:name="z19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4"/>
    <w:p>
      <w:pPr>
        <w:spacing w:after="0"/>
        <w:ind w:left="0"/>
        <w:jc w:val="both"/>
      </w:pPr>
      <w:r>
        <w:drawing>
          <wp:inline distT="0" distB="0" distL="0" distR="0">
            <wp:extent cx="7810500" cy="271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