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cb3f" w14:textId="216c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Западно-Казахстанского областного маслихата от 6 декабря 2017 года № 15-2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сентября 2018 года № 19-1. Зарегистрировано Департаментом юстиции Западно-Казахстанской области 3 октября 2018 года № 5347. Утратило силу решением Западно-Казахстанского областного маслихата от 6 марта 2019 года № 23-6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06.03.2019 </w:t>
      </w:r>
      <w:r>
        <w:rPr>
          <w:rFonts w:ascii="Times New Roman"/>
          <w:b w:val="false"/>
          <w:i w:val="false"/>
          <w:color w:val="ff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 декабря 2017 года №15-2 "Об областном бюджете на 2018-2020 годы" (зарегистрированное в Реестре государственной регистрации нормативных правовых актов за № 4984, опубликованное 26 декабря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118 011 342 тысячи тенге: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38 194 594 тысячи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1 371 781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78 443 967 тысяч тенге;";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117 936 754 тысячи тенге;";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семь дополнить абзацем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"уменьшением ставок по социальным отчислениям в Государственный фонд социального страхования в соответствии с Законом Республики Казахстан от 25 декабря 2017 года "О внесении изменений и дополнений в некоторые законодательные акты Республики Казахстан по вопросам налогообложения" - 479 226 тысяч тенге.";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социальный налог, зачисляется в районные (города областного значения) бюджеты, в следующих процентах: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– 20,5%; город Уральск – 68,5%; Акжаикский, Бокейординский, Жангалинский, Жанибекский, Зеленовский, Казталовский, Каратобинский, Сырымский, Таскалинский, Теректинский и Чингирлауский – 100%.";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2018 год предусмотрены целевые трансферты на развитие и целевые текущие трансферты районным (города областного значения) бюджетам, выделяемые за счет средств областного бюджета в общей сумме 12 012 802 тысячи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6 627 739 тысяч тенге – целевые текущие трансферты;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5 385 063 тысячи тенге – целевые трансферты на развитие.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(города областного значения) бюджетам осуществляется на основании Постановления акимата Западно-Казахстанской области.";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области на 2018 год в размере 208 373 тысячи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областного маслихата (Султанов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И.Илимисов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№19-1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 №15-2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1"/>
        <w:gridCol w:w="961"/>
        <w:gridCol w:w="6235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118 011 342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38 194 594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13 330 101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13 330 101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3 131 869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2 544 086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78 443 967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75 368 347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75 368 347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городов Астаны и Алматы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117 936 754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2 372 641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1 896 662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1 675 139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1 292 148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4 822 692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4 370 942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4 041 157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17 749 675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7 263 045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4 949 675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1 093 241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941 168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2 219 670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1 126 685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1 186 685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5 661 006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5 352 252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5 352 252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4 072 866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4 072 866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3 157 658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3 616 366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4 517 029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2 630 331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2 332 987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1 432 403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16 139 493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6 811 708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6 811 708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3 197 433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3 614 275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9 280 637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5 123 598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4 538 575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4 157 039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1 789 139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1 000 427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621 297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5 319 461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1 683 444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1 606 022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2 252 033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1 975 182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1 846 986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1 015 892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9 517 498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8 349 196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8 044 138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2 847 018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3 417 937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товарного рыбоводства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природоохранных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10 816 297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8 502 028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8 502 028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2 066 327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4 138 819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2 314 269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2 314 269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1 981 840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1 477 690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857 231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35 952 058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13 164 365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16 005 598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10 265 817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10 265 817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8 778 410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5 460 402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4 014 528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2 841 233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2 841 233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2 624 026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-13 089 777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13 089 777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15 729 281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15 729 281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7 227 188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1 635 807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1 355 709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