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d103" w14:textId="ef4d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Западно–Казахстанской области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сентября 2018 года № 19-4. Зарегистрировано Департаментом юстиции Западно-Казахстанской области 18 октября 2018 года № 5352. Утратило силу решением Западно-Казахстанского областного маслихата от 27 мая 2019 года № 25-3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27.05.2019 </w:t>
      </w:r>
      <w:r>
        <w:rPr>
          <w:rFonts w:ascii="Times New Roman"/>
          <w:b w:val="false"/>
          <w:i w:val="false"/>
          <w:color w:val="ff0000"/>
          <w:sz w:val="28"/>
        </w:rPr>
        <w:t>№ 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Кодексом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налогах и других обязательных платежах в бюджет"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(Налоговый кодекс) от 25 декабря 2017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 платы за пользование водными ресурсами из поверхностных источников по Западно-Казахстанской области на 2018 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решении Западно-Казахстанского областного маслихата от 28 марта 2013 года </w:t>
      </w:r>
      <w:r>
        <w:rPr>
          <w:rFonts w:ascii="Times New Roman"/>
          <w:b w:val="false"/>
          <w:i w:val="false"/>
          <w:color w:val="000000"/>
          <w:sz w:val="28"/>
        </w:rPr>
        <w:t>№7-2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ставок платы за пользование водными ресурсами из поверхностных источников в Западно-Казахстанской области" (зарегистрированное в Реестре государственной регистрации нормативных правовых актов №3268, опубликованное 27 апреля 2013 года в газете "Приуралье"), от 9 сентября 2015 года </w:t>
      </w:r>
      <w:r>
        <w:rPr>
          <w:rFonts w:ascii="Times New Roman"/>
          <w:b w:val="false"/>
          <w:i w:val="false"/>
          <w:color w:val="000000"/>
          <w:sz w:val="28"/>
        </w:rPr>
        <w:t>№27-2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изменения в решение Западно-Казахстанского областного маслихата от 28 марта 2013 года №7-2 "Об утверждении ставок платы за пользование водными ресурсами из поверхностных источников в Западно–Казахстанской области" (зарегистрированное в Реестре государственной регистрации нормативных правовых актов №4096, опубликованное 28 октября 2015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Западно-Казахстанского областного маслихата (А.Султанов)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 19-4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Западно-Казахстанской области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3002"/>
        <w:gridCol w:w="3619"/>
        <w:gridCol w:w="4554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95,753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273,952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77,133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74,473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куб.м-кубический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т.км–тонна километр.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