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69f7" w14:textId="4a06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Уральского городского маслихата от 15 декабря 2017 года № 17-3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30 марта 2018 года № 20-2. Зарегистрировано Департаментом юстиции Западно-Казахстанской области 13 апреля 2018 года № 5148. Утратило силу решением Уральского городского маслихата Западно-Казахстанской области от 28 марта 2019 года № 30-6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15 декабря 2017 года №17-3 "О городском бюджете на 2018-2020 годы" (зарегистрированное в Реестре государственной регистрации нормативных правовых актов за №5008, опубликованное 9 января 2018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городской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27 962 911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20 001 768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209 298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349 086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7 402 759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29 116 046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9 875 000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9 875 000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-11 028 135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11 028 135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9 875 000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1 375 221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2 528 356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Учесть, что в городском бюджете на 2018 год предусмотрены целевые трансферты и кредиты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3 289 671 тысяча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 – 4 405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8 306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24 531 тысяча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"Инватакси" – 2 796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 – 94 141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 – 22 784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 – 57 013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адресной социальной помощи – 68 511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на дому – 10 878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торговли людьми – 11 411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жертвам бытового насилия – 11 319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 – 272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 – 6 896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 – 12 553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 – 104 495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и указателей в местах расположения организаций, ориентированных на обслуживание инвалидов – 392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1 603 923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1 245 045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Национального фонда Республики Казахстан в общей сумме 1 265 617 тысяч тенге: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кредиты на реконструкцию и строительство систем тепло-, водоснабжения и водоотведения – 1 265 617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общей сумме 12 722 471 тысяча тенге: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и перевыпуском новых учебников – 1 021 192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школ области для обучения учебников по обновленной программе – 9 900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области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"Академия"– 7 425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области – 2 200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коммунального государственного учреждения "Средняя образовательная школа №19" отдела образования города Уральска – 200 473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социального заказа на развитие служб "Инватакси" – 25 164 тысячи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 – 21 346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молодежную практику – 13 840 тысяч тенге; 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и улиц населенных пунктов – 961 197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 – 8 808 097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 – 521 021 тысяча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 – 494 172 тысячи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объектов спорта – 224 185 тысяч тенге; 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 – 29 072 тысячи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трансформатора мощностью 25 МВА – 164 830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дворовых территорий – 218 357 тысяч тенге.";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7-1 следующего содержания: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 Учесть, что в городском бюджете на 2018 год предусмотрен возврат неиспользованных (недоиспользованных) целевых трансфертов в сумме 28 604 тысячи тенге.";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7-2 следующего содержания: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Учесть, что в городском бюджете на 2018 год предусмотрены целевые текущие трансферты бюджетам поселков, выделяемые за счет средств областного и городского бюджетов в общей сумме 117 329 тысяч тенге.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поселков осуществляется на основании постановления акимата города Уральска.";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 Утвердить резерв местного исполнительного органа города на 2018 год в размере 400 849 тысяч тенге.";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Ж.Сафуллин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марта 2018 года №20-2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№17-3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8"/>
        <w:gridCol w:w="164"/>
        <w:gridCol w:w="164"/>
        <w:gridCol w:w="5045"/>
        <w:gridCol w:w="42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27 962 911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20 001 768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8 486 114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8 486 114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6 930 583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6 930 583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2 835 179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1 824 556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112 024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1 180 434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246 617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90 351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800 711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289 054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286 654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7 402 759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7 402 759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02"/>
        <w:gridCol w:w="1089"/>
        <w:gridCol w:w="1090"/>
        <w:gridCol w:w="113"/>
        <w:gridCol w:w="5403"/>
        <w:gridCol w:w="30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29 116 046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15 460 124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3 645 792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3 645 792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2 375 369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9 935 801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9 811 852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9 077 656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1 878 531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1 878 531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1 797 211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221 718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 годы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6 474 007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3 831 850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3 622 314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1 811 539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1 810 775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2 142 165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2 142 165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1 318 645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1 193 365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2 075 055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1 733 186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1 733 186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1 199 576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847 222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1 265 617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1 265 617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8 609 383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8 609 383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-11 028 135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Финансирование дефицита (использование профицита) бюджета 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9 875 000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1 375 221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2 528 356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