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c9df3" w14:textId="67c9d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 родительской платы по городу Уральск на 2018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Уральска Западно-Казахстанской области от 17 мая 2018 года № 1231. Зарегистрировано Департаментом юстиции Западно-Казахстанской области 7 июня 2018 года № 5233. Утратило силу постановлением акимата города Уральска Западно-Казахстанской области от 28 марта 2019 года № 684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 города Уральска Западно-Казахстанской области от 28.03.2019 </w:t>
      </w:r>
      <w:r>
        <w:rPr>
          <w:rFonts w:ascii="Times New Roman"/>
          <w:b w:val="false"/>
          <w:i w:val="false"/>
          <w:color w:val="ff0000"/>
          <w:sz w:val="28"/>
        </w:rPr>
        <w:t>№ 684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 календарных дней  после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27 июля 2007 года </w:t>
      </w:r>
      <w:r>
        <w:rPr>
          <w:rFonts w:ascii="Times New Roman"/>
          <w:b w:val="false"/>
          <w:i w:val="false"/>
          <w:color w:val="000000"/>
          <w:sz w:val="28"/>
        </w:rPr>
        <w:t>"Об образовании"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государственный образовательный заказ на дошкольное воспитание и обучение, размер родительской платы по городу Уральск на 2018 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Уральска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2016 год" № 1593 от 3 июня 2016 года (зарегистрированное в Реестре государственной регистрации нормативных правовых актов за № 4466 опубликованное 21 июля 2016 года в информационно-правовой системе "Әділет").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государственного учреждения "Отдел образования города Уральска" (Ж.Туремуратова)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постановления возложить на заместителя акима города Нуржанова М.С.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М.Мукаев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Уральска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 мая 2018 года № 1231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2018 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2065"/>
        <w:gridCol w:w="641"/>
        <w:gridCol w:w="978"/>
        <w:gridCol w:w="2357"/>
        <w:gridCol w:w="388"/>
        <w:gridCol w:w="1337"/>
        <w:gridCol w:w="641"/>
        <w:gridCol w:w="978"/>
        <w:gridCol w:w="2359"/>
      </w:tblGrid>
      <w:tr>
        <w:trPr/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организации дошкольного воспитания и обучения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заказ, количество мест</w:t>
            </w:r>
          </w:p>
        </w:tc>
        <w:tc>
          <w:tcPr>
            <w:tcW w:w="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в дошкольных организация в месяц(тенге)</w:t>
            </w:r>
          </w:p>
        </w:tc>
        <w:tc>
          <w:tcPr>
            <w:tcW w:w="2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ГККП "Ясли-сад №1 "Айгөлек" отдела образования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Уральска акимата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26828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(7) лет - 12000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ГККП "Ясли-сад №2 "Шағала" отдела образования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Уральска акимата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Уральска"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26828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(7) лет - 12000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ГККП "Ясли-сад №3 "Елочка" отдела образования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Уральска акимата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Уральска"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46548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ГККП "Ясли-сад №4 "Березка" отдела образования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Уральска акимата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26828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(7) лет - 12000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ГККП "Ясли-сад №5 "Сәуле"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отдела образования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Уральска акимата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Уральска"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26828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(7) лет - 12000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ГККП "Ясли-сад №6 "Шолпан" отдела образования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Уральска акимата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Уральска"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26828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(7) лет - 12000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ГККП "Ясли-сад №7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"Айналайын" отдела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города Уральска акимата города Уральска"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26828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(7) лет - 12000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ГККП "Ясли сад №8 "Сказка" отдела образования города Уральска акимата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Уральска"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28698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(7) лет - 12000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ГККП "Ясли-сад №9 "Еркемай" отдела образования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Уральска акимата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26828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(7) лет - 12000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 №10 "Балапан" отдела образования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Уральска акимата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Уральска"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26828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(7) лет - 12000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ГККП "Ясли-сад №11 "Ертөстік" поселка Серебряково" отдела образования города Уральска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Уральска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26828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(7) лет - 12000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ГККП "Ясли-сад №12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"Аленушка" отдела образования города Уральска акимата города Уральска"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26828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(7) лет - 12000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ГККП "Ясли-сад №13 "Золотой ключик" отдела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Уральска акимата города Уральска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26828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(7) лет - 12000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ГККП "Ясли-сад №14 "Колосок" отдела образования города Уральска акимата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26828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(7) лет - 12000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ГККП "Ясли-сад №15 "Ақбота" отдела образования города Уральска акимата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26828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(7) лет - 12000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ГККП "Ясли-сад №16 "Лесная сказка" отдела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Уральска 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Уральска"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26828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(7) лет - 12000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ГККП "Ясли-сад №17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"Родничок" отдела образования города Уральска акимата города Уральска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26828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(7) лет - 12000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ГККП "Ясли-сад №18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"Балдырған" отдела образования города Уральска акимата города Уральска"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26828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(7) лет - 12000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ГККП "Ясли-сад №19 "Золотой петушок" отдела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Уральска акимата города Уральска"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26828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(7) лет - 12000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ГККП "Ясли-сад №20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"Балбөбек" отдела образования города Уральска акимата города Уральска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26828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(7) лет - 12000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ГККП "Ясли-сад №21 "Росинка" отдела образования города Уральска акимата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Уральска"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26828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(7) лет - 12000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"ГККП "Ясли-сад №22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"Колобок" отдела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Уральска акимата города Уральска"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30464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(7) лет - 12000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ГККП "Ясли-сад №23 поселка Круглоозерное" отдела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образования города Уральска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Уральска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26828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(7) лет - 12000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ГККП "Ясли-сад №24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"Солнышко" отдела образования города Уральска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Уральска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30678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(7) лет - 12000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ГККП "Ясли-сад №25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"Снежинка" отдела образования города Уральска акимата города Уральска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26828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(7) лет - 12000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ГККП "Ясли-сад №26 "Тұлпар" отдела образования города Уральска акимата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Уральска"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26828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(7) лет - 12000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ГККП "Ясли-сад №27 "Жигер" отдела образования города Уральска акимата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Уральска"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26828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(7) лет - 12000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ГККП "Ясли-сад №28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"Қарлығаш" отдела образования города Уральска акимата города Уральска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26828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(7) лет - 12000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ГККП "Ясли-сад №29 "Балауса" отдела образования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Уральска акимата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28174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(7) лет - 12000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ГККП "Ясли-сад №30 "Гүлдер" отдела образования города Уральска акимата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Уральска"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26828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(7) лет - 12000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ГККП "Ясли-сад №31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"Балдаурен" отдела образования города Уральска акимата города Уральска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26828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(7) лет - 12000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ГККП "Ясли-сад №32 "Колокольчик" отдела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города Уральска акимата города Уральска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26828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(7) лет - 12000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 №33 Орленок" отдела образования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Уральска акимата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26828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(7) лет - 12000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ГККП "Ясли-сад №34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"Балбұлақ" отдела образования города Уральска акимата города Уральска"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26828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(7) лет - 12000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ГККП "Ясли-сад №35 "Шұғыла" отдела образования города Уральска акимата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Уральска"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26828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(7) лет - 12000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ГККП "Ясли-сад №36 "Балақай" отдела образования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Уральска акимата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26828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(7) лет - 12000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ГККП "Ясли-сад №37 "Жұлдыз-ай" отдела образования города Уральска акимата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Уральска"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26828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(7) лет - 12000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ГККП "Ясли-сад №38 "Жазира" отдела образования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Уральска акимата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26828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(7) лет - 12000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 №39 "Салтанат" отдела образования города Уральска акимата города Уральска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26828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(7) лет - 12000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ГККП "Ясли-сад №40 "Болашақ" отдела образования города Уральска акимата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26828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(7) лет - 12000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 №41 "Ақ тілек" отдела образования города Уральска акимата города Уральска"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26828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(7) лет - 12000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 №42 "Алтын сақа" отдела образования города Уральска акимата города Уральска"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26828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(7) лет - 12000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 №43 "Өркен" отдела образования города Уральска акимата города Уральска"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26828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(7) лет - 12000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 №44 "Мерей" отдела образования города Уральска акимата города Уральска"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26828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(7) лет - 12000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 №45 "Нұрсәт" отдела образования города Уральска акимата города Уральска"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27767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(7) лет - 12000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 №46 "Ақжайық" отдела образования города Уральска акимата города Уральска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26828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(7) лет - 12000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 №47 "Бәйтерек" отдела образования города Уральска акимата города Уральска"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28282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(7) лет - 12000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 №48 "Мұрагер" отдела образования города Уральска акимата города Уральска"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28324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(7) лет - 12000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ГККП "Ясли-сад" №49 "Ақниет" отдела образования города Уральска"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26828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(7) лет - 12000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 №50 "Заңғар" отдела образования города Уральска акимата города Уральска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26828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(7) лет - 12000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КГУ "Средняя общеобразовательная школа №3"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(7) лет - 9000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КГУ "Средняя общеобразовательная школа №6 имени А.С.Макаренко"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(7) лет - 9000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КГУ "Средняя общеобразовательная школа №7"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(7) лет - 9000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мини-центр при КГУ "Средняя общеобразовательная школа №9"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(7) лет - 9000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КГУ "Средняя общеобразовательная школа №10 имени Ахмета Байтурсынова"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(7) лет - 9000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КГУ "Средняя общеобразовательная школа №12"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(7) лет - 9000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КГУ "Средняя общеобразовательная школа №13"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(7) лет - 9000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КГУ "Средняя общеобразовательная школа №16"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(7) лет - 9000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КГУ "Средняя общеобразовательная школа №21"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(7) лет - 9000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 центр при КГУ "Средняя общеобразовательная школа №23"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(7) лет - 9000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 центр при КГУ "Средняя общеобразовательная школа №24"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(7) лет - 9000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КГУ "Средняя общеобразовательная школа №26"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(7) лет - 9000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 центр при КГУ "Средняя общеобразовательная школа №32"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(7) лет - 9000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КГУ "Средняя общеобразовательная школа №39"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(7) лет - 9000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КГУ "Средняя общеобразовательная школа №40"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(7) лет - 9000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"Круглоозерновская средняя общеобразовательная школа"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(7) лет - 9000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КГУ "Средняя общеобразовательная школа №47"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(7) лет - 9000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КГУ "Средняя общеобразовательная школа №1"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(7) лет - 9000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КГУ "Средняя общеобразовательная школа №2"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(7) лет - 9000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КГУ "Средняя общеобразовательная школа №3"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(7) лет - 9000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КГУ "Средняя общеобразовательная школа №4"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6611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(7) лет - 9000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КГУ "Средняя общеобразовательная школа №5"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(7) лет - 9000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КГУ "Средняя общеобразовательная школа №12"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(7) лет - 9000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КГУ "Средняя общеобразовательная школа №14"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(7) лет - 9000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КГУ "Средняя общеобразовательная школа №17"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(7) лет - 9000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КГУ "Средняя общеобразовательная школа №19"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(7) лет - 9000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КГУ "Средняя общеобразовательная школа №21"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11704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(7) лет - 9000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КГУ "Средняя общеобразовательная школа №24"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(7) лет - 9000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КГУ "Средняя общеобразовательная школа №25"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(7) лет - 9000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КГУ "Средняя общеобразовательная школа №26"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(7) лет - 9000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КГУ "Средняя общеобразовательная школа №40"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(7) лет - 9000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КГУ "Средняя общеобразовательная школа №45"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(7) лет - 9000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"Круглоозерновская средняя общеобразовательная школа"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(7) лет - 9000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ГККП - Государственное коммунальное казенное предприятие;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КГУ - Коммунальное государственное учреждение.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