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4ddb" w14:textId="39b4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15 июня 2018 года № 23-3. Зарегистрировано Департаментом юстиции Западно-Казахстанской области 28 июня 2018 года № 5261. Утратило силу решением Уральского городского маслихата Западно-Казахстанской области от 16 сентября 2021 года № 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 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июня 2018 года № 23-3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Уральск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4077"/>
        <w:gridCol w:w="3023"/>
        <w:gridCol w:w="3604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конференц-залы, ночные клуби, игровые-развлекательные центры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и промышленных товаров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метр квадратный;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