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9bb75" w14:textId="8f9bb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27 декабря 2017 года № 18-2 "О бюджете поселков,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26 декабря 2018 года № 27-4. Зарегистрировано Департаментом юстиции Западно-Казахстанской области 27 декабря 2018 года № 5477. Утратило силу решением Уральского городского маслихата Западно-Казахстанской области от 28 марта 2019 года № 30-6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28.03.2019 </w:t>
      </w:r>
      <w:r>
        <w:rPr>
          <w:rFonts w:ascii="Times New Roman"/>
          <w:b w:val="false"/>
          <w:i w:val="false"/>
          <w:color w:val="ff0000"/>
          <w:sz w:val="28"/>
        </w:rPr>
        <w:t>№ 30-6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27 декабря 2017 года №18-2 "О бюджете поселков, сельского округа на 2018-2020 годы" (зарегистрированное в Реестре государственной регистрации нормативных правовых актов №5025, опубликованное 11 января 2018 года в газете "Пульс")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поселка Зачаганск города Уральск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462 239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89 524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165 879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206 836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462 239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 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Утвердить бюджет поселка Круглоозерный города Уральск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105 476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10 514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16 645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78 317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105 476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0 тенге;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0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0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0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Утвердить бюджет Желаевского сельского округа города Уральска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72 802 тысячи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6 626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6 471 тысяча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59 705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72 802 тысячи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0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0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Уральского городского маслихата (С.Давлетов)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Т.Тлемисов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декабря 2018 года №27-4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декабря 2017 года №18-2</w:t>
            </w:r>
          </w:p>
        </w:tc>
      </w:tr>
    </w:tbl>
    <w:bookmarkStart w:name="z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Зачаганск на 2018 год.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1139"/>
        <w:gridCol w:w="1547"/>
        <w:gridCol w:w="1547"/>
        <w:gridCol w:w="161"/>
        <w:gridCol w:w="3592"/>
        <w:gridCol w:w="31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462 239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89 524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52 086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52 086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11 218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7 961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163 879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163 879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206 836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206 836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городского, районного бюджета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462 239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46 428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46 428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46 428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46 428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265 789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265 789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265 789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148 833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74 677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150 022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150 022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150 022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120 022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 Чистое бюджетное кредитование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 Сальдо по операциям с финансовыми активами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декабря 2018 года №27-4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декабря 2017 года №18-2</w:t>
            </w:r>
          </w:p>
        </w:tc>
      </w:tr>
    </w:tbl>
    <w:bookmarkStart w:name="z7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Круглоозерный на 2018 год.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178"/>
        <w:gridCol w:w="1600"/>
        <w:gridCol w:w="1600"/>
        <w:gridCol w:w="167"/>
        <w:gridCol w:w="3293"/>
        <w:gridCol w:w="32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105 476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городского, районного бюджета 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105 476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 Чистое бюджетное кредитование 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 Сальдо по операциям с финансовыми активами 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 декабря 2018 года №27-4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декабря 2017 года №18-2</w:t>
            </w:r>
          </w:p>
        </w:tc>
      </w:tr>
    </w:tbl>
    <w:bookmarkStart w:name="z7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Желаевского сельского округа на 2018 год.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0"/>
        <w:gridCol w:w="1657"/>
        <w:gridCol w:w="1657"/>
        <w:gridCol w:w="172"/>
        <w:gridCol w:w="3410"/>
        <w:gridCol w:w="29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72 802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городского, районного бюджета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72 802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 Чистое бюджетное кредитование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 Сальдо по операциям с финансовыми активами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