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250b" w14:textId="0ce2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Уральского городского маслихата от 15 июня 2018 года № 23-4 "Об утверждении тарифов на сбор, вывоз и захоронение твердых бытовых отходов по городу Уральск"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24 декабря 2018 года № 27-10. Зарегистрировано Департаментом юстиции Западно-Казахстанской области 28 декабря 2018 года № 5487. Утратило силу решением Уральского городского маслихата Западно-Казахстанской области от 29 января 2020 года № 40-9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29.01.2020 </w:t>
      </w:r>
      <w:r>
        <w:rPr>
          <w:rFonts w:ascii="Times New Roman"/>
          <w:b w:val="false"/>
          <w:i w:val="false"/>
          <w:color w:val="ff0000"/>
          <w:sz w:val="28"/>
        </w:rPr>
        <w:t>№ 40-9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 января 2007 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15 июня 2018 года №23-4 "Об утверждении тарифов на сбор, вывоз и захоронение твердых бытовых отходов по городу Уральск" (зарегистрированное в Реестре государственной регистрации нормативных правовых актов №5273, опубликованное 12 июля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Уральского городского маслихата (С.Давлетов)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2018 года № 27-10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июня 2018 года № 23-4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городу Уральск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6029"/>
        <w:gridCol w:w="1538"/>
        <w:gridCol w:w="3680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тенге/месяц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 для жителей благоустроенных домовладений с учетом налога на добавленную стоимость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215,00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 для жителей неблагоустроенных домовладений с учетом налога на добавленную стоимость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захоронение твердых бытовых отходов для юридических лиц без учета налога на добавленную стоимость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– кубический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