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0ff9b" w14:textId="c20ff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Акжаикского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28 марта 2018 года № 17-5. Зарегистрировано Департаментом юстиции Западно-Казахстанской области 6 апреля 2018 года № 5125.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№ 16299)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Акжаикского районного маслихата Западно-Казахстанской области от 05.05.2022 </w:t>
      </w:r>
      <w:r>
        <w:rPr>
          <w:rFonts w:ascii="Times New Roman"/>
          <w:b w:val="false"/>
          <w:i w:val="false"/>
          <w:color w:val="000000"/>
          <w:sz w:val="28"/>
        </w:rPr>
        <w:t>№ 15-3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Акжаикского районного маслихата".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10 марта 2017 года № 9-15</w:t>
      </w:r>
      <w:r>
        <w:rPr>
          <w:rFonts w:ascii="Times New Roman"/>
          <w:b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Акжаикского районного маслихата" (зарегистрированное в Реестре государственной регистрации нормативных правовых актов № 4770, опубликованное 21 апреля 2017 года в Эталонном контрольном банке нормативных правовых актов Республики Казахстан").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организационного отдела аппарата районного маслихата (Т.А.Горбунова)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марта 2018 года № 17-5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Акжаикского районного маслихата"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– в редакции решения Акжаикского районного маслихата Западно-Казахстанской области от 17.04.2023 </w:t>
      </w:r>
      <w:r>
        <w:rPr>
          <w:rFonts w:ascii="Times New Roman"/>
          <w:b w:val="false"/>
          <w:i w:val="false"/>
          <w:color w:val="ff0000"/>
          <w:sz w:val="28"/>
        </w:rPr>
        <w:t>№ 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Акжаикского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№13 "О некоторых вопросах оценки деятельности административных государственных служащих" (зарегистирован в Реестре государственной регистрации нормативных правовых актов за №16299) и определяет порядок оценки деятельности административных государственных служащих корпуса "Б" государственного учреждения "Аппарат Акжаикского районного маслихата" (далее – служащие корпуса "Б").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используемые понятия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Акжаикского районного маслихата – административный государственный служащий корпуса "Б" категорий Е-2;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аппарата Акжаикского районного маслихата – лица занимающие административные государственные должности корпуса "Б", за исключением руководителя аппарата Акжаикского районного маслихата;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оцениваемые лица – руководитель аппарата Акжаикского районного маслихата или служащие корпуса "Б";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аппарата Акжаикского районного маслихата и направленные на достижение документов системы государственного планирования, направленные на повышение эффективности деятельности государственного органа;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аппарата Акжаикского районного маслихата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Акжаикского районного маслихата Западно-Казахстанской области от 18.08.2023 </w:t>
      </w:r>
      <w:r>
        <w:rPr>
          <w:rFonts w:ascii="Times New Roman"/>
          <w:b w:val="false"/>
          <w:i w:val="false"/>
          <w:color w:val="000000"/>
          <w:sz w:val="28"/>
        </w:rPr>
        <w:t>№ 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Акжаикского районного маслихата Западно-Казахстанской области от 18.08.2023 </w:t>
      </w:r>
      <w:r>
        <w:rPr>
          <w:rFonts w:ascii="Times New Roman"/>
          <w:b w:val="false"/>
          <w:i w:val="false"/>
          <w:color w:val="000000"/>
          <w:sz w:val="28"/>
        </w:rPr>
        <w:t>№ 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лицом на которое возложено исполнение обязанностей службы управления персоналом, в том числе посредством информационной системы.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лицом на которое возложено исполнение обязанностей службы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Лицо на которое возложено исполнение обязанностей службы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Акжаикского районного маслихата Западно-Казахстанской области от 18.08.2023 </w:t>
      </w:r>
      <w:r>
        <w:rPr>
          <w:rFonts w:ascii="Times New Roman"/>
          <w:b w:val="false"/>
          <w:i w:val="false"/>
          <w:color w:val="000000"/>
          <w:sz w:val="28"/>
        </w:rPr>
        <w:t>№ 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у лица на которое возложено исполнение обязанностей службы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лицом на которое возложено исполнение обязанностей службы управления персоналом при содействии всех заинтересованных лиц и сторон.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аппарата Акжаикского районного маслихата за оцениваемый период;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 поставленных задач;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Лицо на которое возложено исполнение обязанностей службы управления персоналом обеспечивают: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лицу на которое возложено исполнение обязанностей службы управления персоналом и участникам калибровочных сессий.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Акжаикского районного маслихата по достижению КЦИ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21.Оценка деятельности руководителя аппарата Акжаикского районного маслихата осуществляется на основе оценки достижения КЦИ.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 лицом на которое возложено исполнение обязанностей службы управления персоналом в индивидуальном плане работы руководителя аппарата Акжаикского районного маслихата,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лицом на которое возложено исполнение обязанностей службы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аппарата Акжаикского районного маслихата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лицом на которое возложено исполнение обязанностей службы управления персоналом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повышение эффективности деятельности государственного органа.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лицо на которое возложено исполнение обязанностей службы управления персоналом, уведомляет руководителя аппарата Акжаикского районного маслихата о проведении в отношении него оценки не позднее пятого числа месяца, следующего за отчетным кварталом.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лицом на которое возложено исполнение обязанностей служба управления персоналом.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6"/>
    <w:bookmarkStart w:name="z8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аппарата Акжаикского районного маслихата методом ранжирования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аппарата Акжаикского районного маслихата осуществляется по методу ранжирования.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аппарата Акжаикского районного маслихата по методу ранжирования осуществляется руководителем аппарата Акжаикского районного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лицо на которое возложено исполнение обязанностей службы управления персоналом уведомляет служащего корпуса "Б" аппарата Акжаикского районного маслихата о проведении в отношении него оценки не позднее десятого числа месяца, следующего за отчетным кварталом.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лицом на которое возложено исполнение обязанностей службы управления персоналом.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аппарата Акжаикского районного маслихата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7"/>
    <w:bookmarkStart w:name="z9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Акжаикского районного маслихата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аппарата Акжаикского районного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аппарата: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лицом на которое возложено исполнение обязанностей службы управления персоналом, для каждого оцениваемого лица.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лицом на которое возложено исполнение обязанностей службы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0"/>
    <w:bookmarkStart w:name="z127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Лицо на которое возложено исполнение обязанностей службы управления персоналом организовывает деятельность калибровочной сессии.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Лицо на которое возложено исполнение обязанностей службы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45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аппарата Акжаикского районного маслихата_________________________________________________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год (период, на который составляется индивидуальный план)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служащего:_________________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52" w:id="141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Лист оценки по КЦИ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bookmarkStart w:name="z153" w:id="142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(Ф.И.О., должность оцениваемого лица)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1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</w:tbl>
    <w:bookmarkStart w:name="z17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Таблица определения допустимой оценки в зависимости от процента реализации ключевого целевого индикатора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7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Оценочный лист по методу ранжирования</w:t>
      </w:r>
    </w:p>
    <w:bookmarkEnd w:id="153"/>
    <w:bookmarkStart w:name="z17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154"/>
    <w:bookmarkStart w:name="z17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bookmarkEnd w:id="155"/>
    <w:bookmarkStart w:name="z17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подразделения/государственного органа) __________________________</w:t>
      </w:r>
    </w:p>
    <w:bookmarkEnd w:id="156"/>
    <w:bookmarkStart w:name="z17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bookmarkEnd w:id="157"/>
    <w:bookmarkStart w:name="z18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 (далее – оценка) предлагаем Вам оценить своих коллег методом</w:t>
      </w:r>
    </w:p>
    <w:bookmarkEnd w:id="158"/>
    <w:bookmarkStart w:name="z18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bookmarkEnd w:id="159"/>
    <w:bookmarkStart w:name="z18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60"/>
    <w:bookmarkStart w:name="z18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61"/>
    <w:bookmarkStart w:name="z18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63"/>
    <w:bookmarkStart w:name="z18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64"/>
    <w:bookmarkStart w:name="z18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165"/>
    <w:bookmarkStart w:name="z18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1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Акжаиского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Оценочный лист руководителя аппарата Акжаикского районного маслихата методом 360</w:t>
      </w:r>
    </w:p>
    <w:bookmarkEnd w:id="167"/>
    <w:bookmarkStart w:name="z19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аппарата Акжаикского районного маслихата______________________</w:t>
      </w:r>
    </w:p>
    <w:bookmarkEnd w:id="168"/>
    <w:bookmarkStart w:name="z19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Уважаемый респондент!</w:t>
      </w:r>
    </w:p>
    <w:bookmarkEnd w:id="169"/>
    <w:bookmarkStart w:name="z19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70"/>
    <w:bookmarkStart w:name="z19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1"/>
    <w:bookmarkStart w:name="z19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72"/>
    <w:bookmarkStart w:name="z19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73"/>
    <w:bookmarkStart w:name="z19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74"/>
    <w:bookmarkStart w:name="z19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76"/>
    <w:bookmarkStart w:name="z20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77"/>
    <w:bookmarkStart w:name="z20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78"/>
    <w:bookmarkStart w:name="z20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79"/>
    <w:bookmarkStart w:name="z20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80"/>
    <w:bookmarkStart w:name="z20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81"/>
    <w:bookmarkStart w:name="z20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Акжаиского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Оценочный лист служащих корпуса "Б" методом 360</w:t>
      </w:r>
    </w:p>
    <w:bookmarkEnd w:id="183"/>
    <w:bookmarkStart w:name="z21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184"/>
    <w:bookmarkStart w:name="z21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Уважаемый респондент!</w:t>
      </w:r>
    </w:p>
    <w:bookmarkEnd w:id="185"/>
    <w:bookmarkStart w:name="z21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86"/>
    <w:bookmarkStart w:name="z21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7"/>
    <w:bookmarkStart w:name="z21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88"/>
    <w:bookmarkStart w:name="z21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89"/>
    <w:bookmarkStart w:name="z21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90"/>
    <w:bookmarkStart w:name="z21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91"/>
    <w:bookmarkStart w:name="z21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93"/>
    <w:bookmarkStart w:name="z22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94"/>
    <w:bookmarkStart w:name="z22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95"/>
    <w:bookmarkStart w:name="z22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96"/>
    <w:bookmarkStart w:name="z22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97"/>
    <w:bookmarkStart w:name="z22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98"/>
    <w:bookmarkStart w:name="z22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8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руководителя аппарата Акжаикского районного маслихата методом 360 градусов</w:t>
      </w:r>
    </w:p>
    <w:bookmarkEnd w:id="200"/>
    <w:bookmarkStart w:name="z22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3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03"/>
    <w:bookmarkStart w:name="z23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5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205"/>
    <w:bookmarkStart w:name="z23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3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08"/>
    <w:bookmarkStart w:name="z23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0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