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8630" w14:textId="ddb8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20 апреля 2018 года № 103. Зарегистрировано Департаментом юстиции Западно-Казахстанской области 4 мая 2018 года № 5189. Утратило силу постановлением акимата Акжаикского района Западно-Казахстанской области от 4 апреля 2019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Акжаикского района Западно-Казахстанской области от 04.04.2019 </w:t>
      </w:r>
      <w:r>
        <w:rPr>
          <w:rFonts w:ascii="Times New Roman"/>
          <w:b w:val="false"/>
          <w:i w:val="false"/>
          <w:color w:val="ff0000"/>
          <w:sz w:val="28"/>
        </w:rPr>
        <w:t>№ 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 родительской платы на 2018 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20 февраля 2017 года № 60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Акжаикскому району" (зарегистрированное в Реестре государственной регистрации нормативных правовых актов № 4747, опубликованное 28 марта 2017 года в газете "Жайық таңы").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акима Акжаикского района (Бакманов С.)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Габдушева Т.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Т.Шиниязов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103 от 20 апреля 2018 года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br/>
      </w:r>
      <w:r>
        <w:rPr>
          <w:rFonts w:ascii="Times New Roman"/>
          <w:b/>
          <w:i w:val="false"/>
          <w:color w:val="000000"/>
        </w:rPr>
        <w:t>размер родительской платы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3782"/>
        <w:gridCol w:w="1262"/>
        <w:gridCol w:w="2368"/>
        <w:gridCol w:w="1590"/>
        <w:gridCol w:w="1816"/>
      </w:tblGrid>
      <w:tr>
        <w:trPr>
          <w:trHeight w:val="30" w:hRule="atLeast"/>
        </w:trPr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7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ясли-сад (местный бюджет)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Чапаев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бота" отдела образования Акжаикского района Западно-Казахстанской области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Чапаев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"Бөбек" отдела образования Акжаикского района Западно-Казахстанской области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Тайпак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"Айгөлек" отдела образования Акжаикского района Западно-Казахстанской области"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Тайпак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"Балбұлақ" отдела образования Акжаикского района Западно-Казахстанской области"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Мергенево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"Балбобек" отдела образования Акжаикского района Западно-Казахстанской области"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Лбищенское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"Еркемай" отдела образования Акжаикского района Западно-Казахстанской области"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Базаршолан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отдела образования Акжаикского района Западно-Казахстанской области"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Алгабас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"Балғын шақ" отдела образования Акжаикского района Западно-Казахстанской области"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Карауылтобе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"Нұрбақыт" отдела образования Акжаикского района Западно-Казахстанской области"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 (местный бюджет)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Алмалы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"Алмалинская средняя общеобразовательная школа" Акжаикского районного отдела образования Западно-Казахстанской области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Аксуат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им.С.Ошанова" Акжаикского районного отдела образования Западно-Казахстанской области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Жанабулак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"Жанабулакская средняя общеобразовательная школа" Акжаикского районного отдела образования Западно-Казахстанской области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Чапаево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№1" Акжаикского районного отдела образования Западно-Казахстанской области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Первомай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"Битикская школа-ясли-сад" отдела образования Акжаикского района Западно-Казахстанской области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Бударино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"Бударинская школа-ясли-сад" отдела образования Акжаикского района Западно-Казахстанской области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Жубан Молдагалиев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"Талапская школа-ясли-сад" отдела образования Акжаикского района Западно-Казахстанской области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