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4c7a9" w14:textId="534c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27 декабря 2013 года № 16-2 "Об 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26 июня 2018 года № 20-7. Зарегистрировано Департаментом юстиции Западно-Казахстанской области 3 июля 2018 года № 5274. Утратило силу решением Акжаикского районного маслихата Западно-Казахстанской области от 28 февраля 2020 года № 43-1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28.02.2020 </w:t>
      </w:r>
      <w:r>
        <w:rPr>
          <w:rFonts w:ascii="Times New Roman"/>
          <w:b w:val="false"/>
          <w:i w:val="false"/>
          <w:color w:val="ff0000"/>
          <w:sz w:val="28"/>
        </w:rPr>
        <w:t>№ 43-1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27 декабря 2013 года № 16-2 "Об утверждении Правил оказания социальной помощи, установления размеров и определения перечня отдельных категорий нуждающихся граждан Акжаикского района" (зарегистрированное в Реестре государственной регистрации нормативных правовых актов № 3419, опубликованное 6 февраля 2014 года в газете "Жайық таңы")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вступительную 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(преамбулу) указанного решения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Акжаикского района,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Настоящие Правила оказания социальной помощи, установления размеров и определения перечня отдельных категорий нуждающихся граждан Акжаикского района (далее 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 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 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 утверждении Типовых правил оказания социальной помощи, установления размеров и определения перечня отдельных категорий нуждающихся граждан" (далее –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Акжаикского района первую графу изложить в следующей редакции: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 Участники и инвалиды Великой Отечественной войны – 300 000".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Руководителю организационного отдела аппарата Акжаикского районного маслихата (Т.Горбунова)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мая 2018 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О.Имангалиев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 - 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_________________Б.Конысбаева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27 июня 2018 года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