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cd1c" w14:textId="fa5c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2017 года № 16-1 "О бюджете сельских округов Акжаикского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25 декабря 2018 года № 28-1. Зарегистрировано Департаментом юстиции Западно-Казахстанской области 27 декабря 2018 года № 5474. Утратило силу решением Акжаикского районного маслихата Западно-Казахстанской области от 19 февраля 2019 года № 30-3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 декабря 2017 года № 16-1 "О бюджете сельских округов Акжаикского района на 2018-2020 годы" (зарегистрированное в Реестре государственной регистрации нормативных правовых актов № 5040, опубликованное 22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Акжолского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55 869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2 135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53 734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55 869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Алгабасского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18 444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1 565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16 879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18 444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Алмалинского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23 719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3 147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74 тысячи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20 498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23 719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Есенсайского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23 632 тысячи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1 108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101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22 423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23 632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Тайпакского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126 108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10 790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6 699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108 619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126 108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Чапаевского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214 409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18 857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3 479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192 073 тысячи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214 409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(Т.А.Горбунова)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bookmarkStart w:name="z12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2018 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55 869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55 869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bookmarkStart w:name="z12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2018 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18 444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18 444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bookmarkStart w:name="z13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2018 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628"/>
        <w:gridCol w:w="1049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23 719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23 719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bookmarkStart w:name="z13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2018 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628"/>
        <w:gridCol w:w="1049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23 632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bookmarkStart w:name="z13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2018 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554"/>
        <w:gridCol w:w="1002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126 108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126 108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bookmarkStart w:name="z14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2018 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554"/>
        <w:gridCol w:w="1554"/>
        <w:gridCol w:w="1002"/>
        <w:gridCol w:w="2856"/>
        <w:gridCol w:w="4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214 409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214 409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