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a39f7" w14:textId="a7a3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25 декабря 2018 года № 28-2. Зарегистрировано Департаментом юстиции Западно-Казахстанской области 9 января 2019 года № 5503. Утратило силу решением Акжаикского районного маслихата Западно-Казахстанской области от 14 февраля 2020 года № 42-2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14.02.2020 </w:t>
      </w:r>
      <w:r>
        <w:rPr>
          <w:rFonts w:ascii="Times New Roman"/>
          <w:b w:val="false"/>
          <w:i w:val="false"/>
          <w:color w:val="ff0000"/>
          <w:sz w:val="28"/>
        </w:rPr>
        <w:t>№ 42-2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2018 года № 21-2 "Об областном бюджете на 2019-2021 годы" (зарегистрированное в Реестре государственной регистрации нормативных правовых актов № 5451)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районный бюджет на 2019-2021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 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10 389 476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1 106 333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4 666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8 488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9 269 989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10 482 006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192 088 тысяч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243 018 тысяч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50 930 тысяч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20 000 тысяч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20 000 тысяч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-304 618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304 618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242 400 тысяч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50 930 тысяч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113 148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Акжаикского районного маслихата Западно-Казахстанской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 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районный бюджет на 2019 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 ноября 2018 года "О республиканском бюджете на 2019-2021 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14 декабря 2018 года № 21-2 "Об областном бюджете на 2019-2021 годы" (зарегистрированное в Реестре государственной регистрации нормативных правовых актов № 5451)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пунктам 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статьи 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 республиканском бюджете на 2019-2021 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Учесть в районном бюджете на 2019 год поступление целевых трансфертов и кредитов из республиканского и областного бюджетов в общей сумме 2 582 529 тысяч тенге, в том числе: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из республиканского бюджета в общей сумме 2 070 234 тысячи тенге: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 – 363 397 тысяч тенге;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учителям, прошедшим стажировку по языковым курсам -4 266 тысяч тенге;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за замещение на период обучения основного сотрудника – 3 773 тысячи тенге;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учителям организаций образования, реализующих учебные программы начального, основного и общего среднего образования по обновленному содержанию образования – 153 916 тысяч тенге;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 – 90 396 тысяч тенге;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размеров должностных окладов педагогов-психологов школ – 567 тысяч тенге;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квалификацию педагогического мастерства педагогам-психологам школ – 3 240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 – 54 992 тысячи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в центр занятости населения консультантов и ассистентов по социальным работам – 12 695 тысяч тенге;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 – 7 507 тысяч тенге;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 – 401 тысяча тенге;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 – 4 995 тысяч тенге;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 – 10 953 тысячи тенге;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17 423 тысячи тенге;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 – 758 тысяч тенге;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3-х этажного 24 квартирного жилого дома села Чапаево Акжаикского района – 135 441 тысяча тенге;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Базартюба Акжаикского района –318 506 тысяч тенге;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Жайык Акжаикского района –154 332 тысячи тенге;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водопровода села Шабдаржап Акжаикского района –335 042 тысячи тенге;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водопровода села Конеккеткен Акжаикского района –155 234 тысячи тенге;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кредитование для реализации мер социальной поддержки специалистов – 242 400 тысяч тенге.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из областного бюджета в общей сумме 512 295 тысяч тенге: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новой системы бальной-факторный шкалы для оплаты труда административных государственных служащих – 368 973 тысячи тенге;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рабочих кадров по востребованных на рынке труда профессиям и навыкам – 15 351 тысяча тенге;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 – 13 256 тысяч тенге;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к подъезду села Чапаево Акжаикского района (1,6 километров) – 96 290 тысяч тенге;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3-х этажного 24-квартирного жилого дома в селе Чапаево Акжаикского района – 10 000 тысяч тенге;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инженерно - геодезических и инженерно–геологических изысканий по объекту "Строительство водопровода в селах Мойылды и Самал Акжаикского района" – 5 917 тысяч тенге;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и проведение инженерно - геодезических и инженерно-геологических изысканий по объекту "Строительство водопровода в селе Тинали Акжаикского района" – 2 508 тысяч тенге.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Установить на 2019 год норматив распределения доходов, для обеспечения сбалансированности местного бюджета, по следующим подклассам доходов: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налог, зачисляется в районный бюджет в размере 100%;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социальный налог, зачисляется в районный бюджет в размере 100%.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Деньги от реализации товаров и услуг, предоставляемых государственными учреждениями, подведомственных местным исполнительным органам, используются в порядке, определяемом Бюджетным кодексом Республики Казахстан и Правительством Республики Казахстан.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Учесть субвенцию, выделенную из областного бюджета на 2019 год в общей сумме </w:t>
      </w:r>
      <w:r>
        <w:rPr>
          <w:rFonts w:ascii="Times New Roman"/>
          <w:b/>
          <w:i w:val="false"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4 938 401 тысяча тенге.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Учесть, что в районном бюджете на 2019 год предусмотрены целевые текущие трансферты из нижестоящего бюджета на компенсацию потерь вышестоящего бюджета в связи с изменением законодательства в общей сумме 286 036 тысяч тенге.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Утвердить трансферты органам местного самоуправления в размере – 346 204 тысячи тенге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резерв местного исполнительного органа района на 2019 год в размере – 20 834 тысячи тенге. 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Установить гражданским служащим здравоохранения, социального обеспечения, образования, культуры, спорта и ветеринарии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25% должностных окладов по сравнению со ставками гражданских служащих, занимающимися этими видами деятельности в городских условиях, с 1 января 2019 года.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Предусмотреть в районном бюджете на 2019 год предоставления подъемного пособия и социальной помощи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пункты.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Утвердить перечень бюджетных программ, не подлежащих секвестру в процессе исполнения районного бюджета на 2019 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Руководителю аппарата районного маслихата (Ашабаев А.Б.)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Настоящее решение вводится в действие с 1 января 2019 года.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С.Уразова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Акжаикского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28-2</w:t>
            </w:r>
          </w:p>
        </w:tc>
      </w:tr>
    </w:tbl>
    <w:bookmarkStart w:name="z71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 год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Акжаикского районного маслихата Западно-Казахстанской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 38-1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122"/>
        <w:gridCol w:w="723"/>
        <w:gridCol w:w="723"/>
        <w:gridCol w:w="4878"/>
        <w:gridCol w:w="41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10 389 476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1 106 333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244 868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260 935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584 044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565 944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3 285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9 269 989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9 266 458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9 266 458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2"/>
        <w:gridCol w:w="822"/>
        <w:gridCol w:w="1117"/>
        <w:gridCol w:w="1117"/>
        <w:gridCol w:w="5394"/>
        <w:gridCol w:w="30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10 482 006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749 687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15 380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251 746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212 375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176 998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67 547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 исполнительная деятельность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4 710 443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126 491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87 141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4 435 942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107 682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4 319 486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4 059 202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260 284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148 010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19 376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108 993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1 048 459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507 839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494 406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301 325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48 057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62 002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42 459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1 383 212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181 088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152 655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1 183 742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1 179 492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1 179 309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7 846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726 998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363 211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46 872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232 794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224 334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223 366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64 171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16 164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232 496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219 414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21 506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177 312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18 329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18 287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133 651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131 717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100 690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754 325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68 103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347 681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291 663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счҰт средств государственного бюджета, работников казҰнных предприятий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57 638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234 418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16 405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653 863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286 036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346 204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21 597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192 088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243 018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50 930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-304 618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304 618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242 400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50 930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50 930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113 148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  <w:tr>
        <w:trPr>
          <w:trHeight w:val="30" w:hRule="atLeast"/>
        </w:trPr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28-2</w:t>
            </w:r>
          </w:p>
        </w:tc>
      </w:tr>
    </w:tbl>
    <w:bookmarkStart w:name="z73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 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6 386 500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317 177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317 177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277 851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277 851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459 928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5 252 961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5 252 961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5 252 961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317"/>
        <w:gridCol w:w="5259"/>
        <w:gridCol w:w="2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6 386 500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3 685 108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3 439 408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3 349 175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3 128 079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71 856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355 710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154 654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371 457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28-2</w:t>
            </w:r>
          </w:p>
        </w:tc>
      </w:tr>
    </w:tbl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 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6 071 940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1 127 302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317 177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317 177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277 851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277 851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507 878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459 928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42 084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3 485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4 191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4 938 401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4 938 401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4 938 401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867"/>
        <w:gridCol w:w="1178"/>
        <w:gridCol w:w="1179"/>
        <w:gridCol w:w="5326"/>
        <w:gridCol w:w="28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6 071 940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371 752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301 930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77 943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201 756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190 356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Общественный порядок, безопасность, правовая, судебная, уголовно- исполнительная деятельность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3 695 108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70 633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21 112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3 439 408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8 818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79 641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3 349 175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3 128 079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221 096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53 121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81 856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469 834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128 743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121 120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306 232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140 076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64 871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34 859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26 816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оборудования для проектов, реализуемых в рамках Программы развития продуктивной занятости и массового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650 789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337 507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27 775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4 770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224 234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214 834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47 050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215 600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154 654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37 840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61 773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60 713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50 035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173 795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71 889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85 346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371 457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использованных не по целевому назначению целевых трансфертов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346 204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25 253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тепло-водоснабжения и водоотведения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областного бюджета за счет целевого трансферта из Национального фонда Республики Казахстан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28-2</w:t>
            </w:r>
          </w:p>
        </w:tc>
      </w:tr>
    </w:tbl>
    <w:bookmarkStart w:name="z77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трасфертов, передаваемых из районного бюджета органам местного самоуправления на 2019 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5"/>
        <w:gridCol w:w="1945"/>
        <w:gridCol w:w="8410"/>
      </w:tblGrid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Акжолский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52 181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17 358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Алмалинский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16 089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Есенсайский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17 327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Тайпакский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101 407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Чапаевский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141 842</w:t>
            </w:r>
          </w:p>
        </w:tc>
      </w:tr>
      <w:tr>
        <w:trPr>
          <w:trHeight w:val="30" w:hRule="atLeast"/>
        </w:trPr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Итого</w:t>
            </w:r>
          </w:p>
        </w:tc>
        <w:tc>
          <w:tcPr>
            <w:tcW w:w="8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346 204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 декабря 2018 года № 28-2</w:t>
            </w:r>
          </w:p>
        </w:tc>
      </w:tr>
    </w:tbl>
    <w:bookmarkStart w:name="z79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подлежащие секвестру в процессе исполнения районного бюджета на 2019 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3"/>
        <w:gridCol w:w="1316"/>
        <w:gridCol w:w="2776"/>
        <w:gridCol w:w="2776"/>
        <w:gridCol w:w="33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