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32b2" w14:textId="1273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пастьбы "Экспедиция" села Караултюба Караултюбинского сельского округа Акжаикского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Караултюбинского сельского округа Акжаикского района Западно-Казахстанской области от 28 июня 2018 года № 7. Зарегистрировано Департаментом юстиции Западно-Казахстанской области 29 июня 2018 года № 5271. Утратило силу решением исполняющего обязанности акима Караултюбинского сельского округа Акжаикского района Западно-Казахстанской области от 25 октября 2018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исполняющего обязанности акима Караултюбинского сельского округа Акжаикского района Западно-Казахстанской области от 25.10.2018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>, на основании представления главного государственного ветеринарно - 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18 мая 2018 года № 407 аким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пастьбы "Экспедиция" села Караултюба Караултюбинского сельского округа Акжаикского района в связи с возникновением заболевания инфекционный эпидидимит среди мелкого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акима Караултюбинского сельского округа (К.С.Пангалиев)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Караултюбинского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Н.Мурсалимов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