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0675" w14:textId="7630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Бурлинскому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14 февраля 2018 года № 1. Зарегистрировано Департаментом юстиции Западно-Казахстанской области 2 марта 2018 года № 5073. Утратило силу постановлением акимата Бурлинского района Западно-Казахстанской области от 8 мая 2019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Бурлинского района Западно-Казахстанской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 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Бурлинскому району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Бурлинского района от 26 января 2017 года </w:t>
      </w:r>
      <w:r>
        <w:rPr>
          <w:rFonts w:ascii="Times New Roman"/>
          <w:b w:val="false"/>
          <w:i w:val="false"/>
          <w:color w:val="000000"/>
          <w:sz w:val="28"/>
        </w:rPr>
        <w:t>№ 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Бурлинскому району на 2017 год" (зарегистрированное в Реестре государственной регистрации нормативных правовых актов №4695, опубликованное 14 марта 2017 года в Эталонном контрольном банке нормативных правовых актов Республики Казахстан), от 10 октября 2017 года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Бурлинского района от 26 января 2017 года № 41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Бурлинскому району на 2017 год" (зарегистрированное в Реестре государственной регистрации нормативных правовых актов №4942, опубликованное 19 ноября 2017 года в Эталонном контрольном банке нормативных правовых актов Республики Казахстан)".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отдела государственно-правовой работы аппарата акима района (Д. Джармуханова)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Е.Ихсанова.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февраля 2018 года № 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родительской платы по Бурлинскому району на 2018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4035"/>
        <w:gridCol w:w="1066"/>
        <w:gridCol w:w="2373"/>
        <w:gridCol w:w="1623"/>
        <w:gridCol w:w="1624"/>
      </w:tblGrid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Администра-тивно- территориальное расположение организаций дошкольного воспитания и обучения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Государствен-ный образователь-ный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 лет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7 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города Аксай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 города Аксая отдела образования акимата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"Гүлдер"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 "Айгөлек" города Аксай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 "Ертегі"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 "Шаңырақ"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№7 "Айналайын" города Аксая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№9 "Наурыз" города Аксай отдела образования акимата Бурлинского района Западно- 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"Арман" села Бурлин отдела образования акимата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51196,67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села Жарсуат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 Сұңқар" села Бурлин отдела образования акимата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34868,5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села Кентубек отдела образования акимата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"Бумакольский комплекс школа – детский сад" отдела образования Бурлинского района Западно-Казахстанской области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"Приуральный комплекс школа – детский сад" отдела образования Бурлинского района Западно-Казахстанской области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№1 города Аксая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"Акбулакский комплекс школа-детский сад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"Пугачевский комплекс школа-детский сад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"Аксуский комплекс школа-детский сад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"Канайский комплекс школа-сад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"Успеновский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Тихоновка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"Тихоновский комплекс школа- 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"Облавский комплекс школа- 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"Карасуский комплекс школа-детский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Карашыганак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"Карачаганакский комплекс школа – детский сад" отдела образования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(республиканский бюджет)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Кызылтал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предприятие" Ясли-сад №8 "Өркен" города Аксая отдела образования акимата Бурлинского района Западно-Казахстанской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23816,15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с полным днем пребывания самостоятельный (республиканский бюджет)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"Усманова К.К."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20706,67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